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E9" w:rsidRDefault="002607E9" w:rsidP="0028704F">
      <w:pPr>
        <w:keepNext/>
        <w:keepLines/>
        <w:spacing w:after="0" w:line="240" w:lineRule="auto"/>
        <w:jc w:val="center"/>
        <w:outlineLvl w:val="0"/>
        <w:rPr>
          <w:rFonts w:ascii="Times New Roman" w:eastAsia="Times New Roman" w:hAnsi="Times New Roman" w:cs="Times New Roman"/>
          <w:sz w:val="26"/>
          <w:szCs w:val="26"/>
          <w:lang w:eastAsia="ru-RU"/>
        </w:rPr>
      </w:pPr>
      <w:bookmarkStart w:id="0" w:name="_GoBack"/>
      <w:bookmarkEnd w:id="0"/>
    </w:p>
    <w:p w:rsidR="0028704F" w:rsidRPr="0028704F" w:rsidRDefault="0028704F" w:rsidP="0028704F">
      <w:pPr>
        <w:keepNext/>
        <w:keepLines/>
        <w:spacing w:after="0" w:line="240" w:lineRule="auto"/>
        <w:jc w:val="center"/>
        <w:outlineLvl w:val="0"/>
        <w:rPr>
          <w:rFonts w:ascii="Times New Roman" w:eastAsia="Times New Roman" w:hAnsi="Times New Roman" w:cs="Times New Roman"/>
          <w:sz w:val="26"/>
          <w:szCs w:val="26"/>
          <w:lang w:eastAsia="ru-RU"/>
        </w:rPr>
      </w:pPr>
      <w:r w:rsidRPr="0028704F">
        <w:rPr>
          <w:rFonts w:ascii="Times New Roman" w:eastAsia="Times New Roman" w:hAnsi="Times New Roman" w:cs="Times New Roman"/>
          <w:sz w:val="26"/>
          <w:szCs w:val="26"/>
          <w:lang w:eastAsia="ru-RU"/>
        </w:rPr>
        <w:t>Министерство образования и науки Российской Федерации</w:t>
      </w:r>
    </w:p>
    <w:p w:rsidR="0028704F" w:rsidRPr="0028704F" w:rsidRDefault="0028704F" w:rsidP="0028704F">
      <w:pPr>
        <w:keepNext/>
        <w:keepLines/>
        <w:spacing w:after="0" w:line="240" w:lineRule="auto"/>
        <w:jc w:val="center"/>
        <w:rPr>
          <w:rFonts w:ascii="Times New Roman" w:eastAsia="Times New Roman" w:hAnsi="Times New Roman" w:cs="Times New Roman"/>
          <w:sz w:val="26"/>
          <w:szCs w:val="26"/>
          <w:lang w:eastAsia="ru-RU"/>
        </w:rPr>
      </w:pPr>
      <w:r w:rsidRPr="0028704F">
        <w:rPr>
          <w:rFonts w:ascii="Times New Roman" w:eastAsia="Times New Roman" w:hAnsi="Times New Roman" w:cs="Times New Roman"/>
          <w:sz w:val="26"/>
          <w:szCs w:val="26"/>
          <w:lang w:eastAsia="ru-RU"/>
        </w:rPr>
        <w:t xml:space="preserve">Федеральное государственное бюджетное образовательное </w:t>
      </w:r>
    </w:p>
    <w:p w:rsidR="0028704F" w:rsidRPr="0028704F" w:rsidRDefault="0028704F" w:rsidP="0028704F">
      <w:pPr>
        <w:keepNext/>
        <w:keepLines/>
        <w:spacing w:after="0" w:line="240" w:lineRule="auto"/>
        <w:jc w:val="center"/>
        <w:rPr>
          <w:rFonts w:ascii="Times New Roman" w:eastAsia="Times New Roman" w:hAnsi="Times New Roman" w:cs="Times New Roman"/>
          <w:sz w:val="26"/>
          <w:szCs w:val="26"/>
          <w:lang w:eastAsia="ru-RU"/>
        </w:rPr>
      </w:pPr>
      <w:r w:rsidRPr="0028704F">
        <w:rPr>
          <w:rFonts w:ascii="Times New Roman" w:eastAsia="Times New Roman" w:hAnsi="Times New Roman" w:cs="Times New Roman"/>
          <w:sz w:val="26"/>
          <w:szCs w:val="26"/>
          <w:lang w:eastAsia="ru-RU"/>
        </w:rPr>
        <w:t>учреждение высшего образования</w:t>
      </w:r>
    </w:p>
    <w:p w:rsidR="0028704F" w:rsidRPr="0028704F" w:rsidRDefault="0028704F" w:rsidP="0028704F">
      <w:pPr>
        <w:keepNext/>
        <w:keepLines/>
        <w:spacing w:after="0" w:line="240" w:lineRule="auto"/>
        <w:jc w:val="center"/>
        <w:rPr>
          <w:rFonts w:ascii="Times New Roman" w:eastAsia="Times New Roman" w:hAnsi="Times New Roman" w:cs="Times New Roman"/>
          <w:sz w:val="26"/>
          <w:szCs w:val="26"/>
          <w:lang w:eastAsia="ru-RU"/>
        </w:rPr>
      </w:pPr>
      <w:r w:rsidRPr="0028704F">
        <w:rPr>
          <w:rFonts w:ascii="Times New Roman" w:eastAsia="Times New Roman" w:hAnsi="Times New Roman" w:cs="Times New Roman"/>
          <w:sz w:val="26"/>
          <w:szCs w:val="26"/>
          <w:lang w:eastAsia="ru-RU"/>
        </w:rPr>
        <w:t>«Московский государственный юридический университет</w:t>
      </w:r>
    </w:p>
    <w:p w:rsidR="0028704F" w:rsidRPr="0028704F" w:rsidRDefault="0028704F" w:rsidP="0028704F">
      <w:pPr>
        <w:keepNext/>
        <w:keepLines/>
        <w:spacing w:after="0" w:line="240" w:lineRule="auto"/>
        <w:jc w:val="center"/>
        <w:rPr>
          <w:rFonts w:ascii="Times New Roman" w:eastAsia="Times New Roman" w:hAnsi="Times New Roman" w:cs="Times New Roman"/>
          <w:sz w:val="26"/>
          <w:szCs w:val="26"/>
          <w:lang w:eastAsia="ru-RU"/>
        </w:rPr>
      </w:pPr>
      <w:r w:rsidRPr="0028704F">
        <w:rPr>
          <w:rFonts w:ascii="Times New Roman" w:eastAsia="Times New Roman" w:hAnsi="Times New Roman" w:cs="Times New Roman"/>
          <w:sz w:val="26"/>
          <w:szCs w:val="26"/>
          <w:lang w:eastAsia="ru-RU"/>
        </w:rPr>
        <w:t>имени О.Е. Кутафина» (МГЮА)</w:t>
      </w: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outlineLvl w:val="0"/>
        <w:rPr>
          <w:rFonts w:ascii="Times New Roman" w:eastAsia="Times New Roman" w:hAnsi="Times New Roman" w:cs="Times New Roman"/>
          <w:b/>
          <w:bCs/>
          <w:i/>
          <w:color w:val="000000"/>
          <w:sz w:val="28"/>
          <w:szCs w:val="28"/>
          <w:lang w:eastAsia="ru-RU"/>
        </w:rPr>
      </w:pPr>
      <w:r w:rsidRPr="0028704F">
        <w:rPr>
          <w:rFonts w:ascii="Times New Roman" w:eastAsia="Times New Roman" w:hAnsi="Times New Roman" w:cs="Times New Roman"/>
          <w:b/>
          <w:bCs/>
          <w:i/>
          <w:color w:val="000000"/>
          <w:sz w:val="28"/>
          <w:szCs w:val="28"/>
          <w:lang w:eastAsia="ru-RU"/>
        </w:rPr>
        <w:t>кафедра трудового права и права социального обеспечения</w:t>
      </w:r>
    </w:p>
    <w:p w:rsidR="0028704F" w:rsidRPr="0028704F" w:rsidRDefault="0028704F" w:rsidP="0028704F">
      <w:pPr>
        <w:keepNext/>
        <w:keepLines/>
        <w:tabs>
          <w:tab w:val="left" w:pos="426"/>
        </w:tabs>
        <w:spacing w:after="0" w:line="240" w:lineRule="auto"/>
        <w:jc w:val="center"/>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FE6A11"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2019</w:t>
      </w:r>
      <w:r w:rsidR="00E91341">
        <w:rPr>
          <w:rFonts w:ascii="Times New Roman" w:eastAsia="Times New Roman" w:hAnsi="Times New Roman" w:cs="Times New Roman"/>
          <w:b/>
          <w:bCs/>
          <w:color w:val="000000"/>
          <w:sz w:val="28"/>
          <w:szCs w:val="28"/>
          <w:lang w:eastAsia="ru-RU"/>
        </w:rPr>
        <w:t xml:space="preserve"> год набора</w:t>
      </w: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jc w:val="center"/>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284"/>
          <w:tab w:val="left" w:pos="709"/>
        </w:tabs>
        <w:spacing w:after="0" w:line="240" w:lineRule="auto"/>
        <w:ind w:firstLine="567"/>
        <w:outlineLvl w:val="0"/>
        <w:rPr>
          <w:rFonts w:ascii="Times New Roman" w:eastAsia="Times New Roman" w:hAnsi="Times New Roman" w:cs="Times New Roman"/>
          <w:b/>
          <w:bCs/>
          <w:color w:val="000000"/>
          <w:sz w:val="28"/>
          <w:szCs w:val="28"/>
          <w:lang w:eastAsia="ru-RU"/>
        </w:rPr>
      </w:pPr>
      <w:r w:rsidRPr="0028704F">
        <w:rPr>
          <w:rFonts w:ascii="Times New Roman" w:eastAsia="Times New Roman" w:hAnsi="Times New Roman" w:cs="Times New Roman"/>
          <w:b/>
          <w:bCs/>
          <w:color w:val="000000"/>
          <w:sz w:val="28"/>
          <w:szCs w:val="28"/>
          <w:lang w:eastAsia="ru-RU"/>
        </w:rPr>
        <w:t xml:space="preserve">                                         ТРУДОВОЕ ПРАВО</w:t>
      </w:r>
    </w:p>
    <w:p w:rsidR="0028704F" w:rsidRPr="0028704F" w:rsidRDefault="002607E9"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Б1.Б.</w:t>
      </w:r>
      <w:r w:rsidR="00F303E4">
        <w:rPr>
          <w:rFonts w:ascii="Times New Roman" w:eastAsia="Times New Roman" w:hAnsi="Times New Roman" w:cs="Times New Roman"/>
          <w:b/>
          <w:bCs/>
          <w:color w:val="000000"/>
          <w:sz w:val="28"/>
          <w:szCs w:val="28"/>
          <w:lang w:eastAsia="ru-RU"/>
        </w:rPr>
        <w:t>20</w:t>
      </w:r>
    </w:p>
    <w:p w:rsidR="0028704F" w:rsidRPr="0028704F" w:rsidRDefault="0028704F" w:rsidP="0028704F">
      <w:pPr>
        <w:keepNext/>
        <w:keepLines/>
        <w:spacing w:after="0" w:line="240" w:lineRule="auto"/>
        <w:ind w:right="23"/>
        <w:jc w:val="center"/>
        <w:rPr>
          <w:rFonts w:ascii="Times New Roman" w:eastAsia="Times New Roman" w:hAnsi="Times New Roman" w:cs="Times New Roman"/>
          <w:bCs/>
          <w:i/>
          <w:color w:val="000000"/>
          <w:sz w:val="28"/>
          <w:szCs w:val="28"/>
          <w:lang w:eastAsia="ru-RU"/>
        </w:rPr>
      </w:pPr>
      <w:r w:rsidRPr="0028704F">
        <w:rPr>
          <w:rFonts w:ascii="Times New Roman" w:eastAsia="Times New Roman" w:hAnsi="Times New Roman" w:cs="Times New Roman"/>
          <w:bCs/>
          <w:i/>
          <w:color w:val="000000"/>
          <w:sz w:val="28"/>
          <w:szCs w:val="28"/>
          <w:lang w:eastAsia="ru-RU"/>
        </w:rPr>
        <w:t>рабочая программа учебной дисциплины</w:t>
      </w:r>
    </w:p>
    <w:p w:rsidR="0028704F" w:rsidRPr="0028704F" w:rsidRDefault="0028704F" w:rsidP="0028704F">
      <w:pPr>
        <w:keepNext/>
        <w:keepLines/>
        <w:spacing w:after="0" w:line="240" w:lineRule="auto"/>
        <w:jc w:val="center"/>
        <w:rPr>
          <w:rFonts w:ascii="Times New Roman" w:eastAsia="Times New Roman" w:hAnsi="Times New Roman" w:cs="Times New Roman"/>
          <w:b/>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Default="0028704F" w:rsidP="0028704F">
      <w:pPr>
        <w:keepNext/>
        <w:keepLines/>
        <w:spacing w:after="0" w:line="240" w:lineRule="auto"/>
        <w:ind w:right="23"/>
        <w:jc w:val="both"/>
        <w:rPr>
          <w:rFonts w:ascii="Times New Roman" w:eastAsia="Times New Roman" w:hAnsi="Times New Roman" w:cs="Times New Roman"/>
          <w:bCs/>
          <w:sz w:val="28"/>
          <w:szCs w:val="28"/>
          <w:lang w:eastAsia="ru-RU"/>
        </w:rPr>
      </w:pPr>
      <w:r w:rsidRPr="0028704F">
        <w:rPr>
          <w:rFonts w:ascii="Times New Roman" w:eastAsia="Times New Roman" w:hAnsi="Times New Roman" w:cs="Times New Roman"/>
          <w:b/>
          <w:bCs/>
          <w:color w:val="000000"/>
          <w:sz w:val="28"/>
          <w:szCs w:val="28"/>
          <w:lang w:eastAsia="ru-RU"/>
        </w:rPr>
        <w:t>Направление подготовки:</w:t>
      </w:r>
      <w:r w:rsidR="00F303E4">
        <w:rPr>
          <w:rFonts w:ascii="Times New Roman" w:eastAsia="Times New Roman" w:hAnsi="Times New Roman" w:cs="Times New Roman"/>
          <w:b/>
          <w:bCs/>
          <w:color w:val="000000"/>
          <w:sz w:val="28"/>
          <w:szCs w:val="28"/>
          <w:lang w:eastAsia="ru-RU"/>
        </w:rPr>
        <w:t xml:space="preserve"> </w:t>
      </w:r>
      <w:r w:rsidR="00A84666">
        <w:rPr>
          <w:rFonts w:ascii="Times New Roman" w:eastAsia="Times New Roman" w:hAnsi="Times New Roman" w:cs="Times New Roman"/>
          <w:bCs/>
          <w:sz w:val="28"/>
          <w:szCs w:val="28"/>
          <w:lang w:eastAsia="ru-RU"/>
        </w:rPr>
        <w:t>40.05.04  «Судебная и прокурорская деятельность (уровень специалитета)</w:t>
      </w:r>
      <w:r w:rsidRPr="0028704F">
        <w:rPr>
          <w:rFonts w:ascii="Times New Roman" w:eastAsia="Times New Roman" w:hAnsi="Times New Roman" w:cs="Times New Roman"/>
          <w:bCs/>
          <w:sz w:val="28"/>
          <w:szCs w:val="28"/>
          <w:lang w:eastAsia="ru-RU"/>
        </w:rPr>
        <w:t>»</w:t>
      </w:r>
    </w:p>
    <w:p w:rsidR="002757AC" w:rsidRPr="002757AC" w:rsidRDefault="002757AC" w:rsidP="0028704F">
      <w:pPr>
        <w:keepNext/>
        <w:keepLines/>
        <w:spacing w:after="0" w:line="240" w:lineRule="auto"/>
        <w:ind w:right="23"/>
        <w:jc w:val="both"/>
        <w:rPr>
          <w:rFonts w:ascii="Times New Roman" w:eastAsia="Times New Roman" w:hAnsi="Times New Roman" w:cs="Times New Roman"/>
          <w:bCs/>
          <w:sz w:val="28"/>
          <w:szCs w:val="28"/>
          <w:lang w:eastAsia="ru-RU"/>
        </w:rPr>
      </w:pPr>
      <w:r w:rsidRPr="002757AC">
        <w:rPr>
          <w:rFonts w:ascii="Times New Roman" w:eastAsia="Times New Roman" w:hAnsi="Times New Roman" w:cs="Times New Roman"/>
          <w:b/>
          <w:bCs/>
          <w:sz w:val="28"/>
          <w:szCs w:val="28"/>
          <w:lang w:eastAsia="ru-RU"/>
        </w:rPr>
        <w:t>Направленность (профиль) ил</w:t>
      </w:r>
      <w:r>
        <w:rPr>
          <w:rFonts w:ascii="Times New Roman" w:eastAsia="Times New Roman" w:hAnsi="Times New Roman" w:cs="Times New Roman"/>
          <w:b/>
          <w:bCs/>
          <w:sz w:val="28"/>
          <w:szCs w:val="28"/>
          <w:lang w:eastAsia="ru-RU"/>
        </w:rPr>
        <w:t>и</w:t>
      </w:r>
      <w:r w:rsidRPr="002757AC">
        <w:rPr>
          <w:rFonts w:ascii="Times New Roman" w:eastAsia="Times New Roman" w:hAnsi="Times New Roman" w:cs="Times New Roman"/>
          <w:b/>
          <w:bCs/>
          <w:sz w:val="28"/>
          <w:szCs w:val="28"/>
          <w:lang w:eastAsia="ru-RU"/>
        </w:rPr>
        <w:t xml:space="preserve"> специализация:</w:t>
      </w:r>
      <w:r w:rsidRPr="002757AC">
        <w:rPr>
          <w:rFonts w:ascii="Times New Roman" w:hAnsi="Times New Roman" w:cs="Times New Roman"/>
          <w:sz w:val="28"/>
          <w:szCs w:val="28"/>
        </w:rPr>
        <w:t>специализация № 2 «Прокурорская деятельность»</w:t>
      </w:r>
    </w:p>
    <w:p w:rsidR="0028704F" w:rsidRPr="0028704F" w:rsidRDefault="0028704F" w:rsidP="0028704F">
      <w:pPr>
        <w:keepNext/>
        <w:keepLines/>
        <w:spacing w:after="0" w:line="240" w:lineRule="auto"/>
        <w:ind w:right="23"/>
        <w:jc w:val="both"/>
        <w:outlineLvl w:val="0"/>
        <w:rPr>
          <w:rFonts w:ascii="Times New Roman" w:eastAsia="Times New Roman" w:hAnsi="Times New Roman" w:cs="Times New Roman"/>
          <w:bCs/>
          <w:color w:val="000000"/>
          <w:sz w:val="28"/>
          <w:szCs w:val="28"/>
          <w:lang w:eastAsia="ru-RU"/>
        </w:rPr>
      </w:pPr>
      <w:r w:rsidRPr="0028704F">
        <w:rPr>
          <w:rFonts w:ascii="Times New Roman" w:eastAsia="Times New Roman" w:hAnsi="Times New Roman" w:cs="Times New Roman"/>
          <w:b/>
          <w:bCs/>
          <w:iCs/>
          <w:color w:val="000000"/>
          <w:sz w:val="28"/>
          <w:szCs w:val="28"/>
          <w:lang w:eastAsia="ru-RU"/>
        </w:rPr>
        <w:t xml:space="preserve">Квалификация (степень) </w:t>
      </w:r>
      <w:r w:rsidRPr="0028704F">
        <w:rPr>
          <w:rFonts w:ascii="Times New Roman" w:eastAsia="Times New Roman" w:hAnsi="Times New Roman" w:cs="Times New Roman"/>
          <w:b/>
          <w:bCs/>
          <w:color w:val="000000"/>
          <w:sz w:val="28"/>
          <w:szCs w:val="28"/>
          <w:lang w:eastAsia="ru-RU"/>
        </w:rPr>
        <w:t>выпускника</w:t>
      </w:r>
      <w:r w:rsidRPr="0028704F">
        <w:rPr>
          <w:rFonts w:ascii="Times New Roman" w:eastAsia="Times New Roman" w:hAnsi="Times New Roman" w:cs="Times New Roman"/>
          <w:bCs/>
          <w:color w:val="000000"/>
          <w:sz w:val="28"/>
          <w:szCs w:val="28"/>
          <w:lang w:eastAsia="ru-RU"/>
        </w:rPr>
        <w:t>: специалист</w:t>
      </w:r>
    </w:p>
    <w:p w:rsidR="0028704F" w:rsidRPr="00096225" w:rsidRDefault="0028704F" w:rsidP="0028704F">
      <w:pPr>
        <w:keepNext/>
        <w:keepLines/>
        <w:spacing w:after="0" w:line="240" w:lineRule="auto"/>
        <w:ind w:right="23"/>
        <w:jc w:val="both"/>
        <w:outlineLvl w:val="0"/>
        <w:rPr>
          <w:rFonts w:ascii="Times New Roman" w:eastAsia="Times New Roman" w:hAnsi="Times New Roman" w:cs="Times New Roman"/>
          <w:bCs/>
          <w:color w:val="0070C0"/>
          <w:sz w:val="28"/>
          <w:szCs w:val="28"/>
          <w:lang w:eastAsia="ru-RU"/>
        </w:rPr>
      </w:pPr>
      <w:r w:rsidRPr="0028704F">
        <w:rPr>
          <w:rFonts w:ascii="Times New Roman" w:eastAsia="Times New Roman" w:hAnsi="Times New Roman" w:cs="Times New Roman"/>
          <w:b/>
          <w:bCs/>
          <w:color w:val="000000"/>
          <w:sz w:val="28"/>
          <w:szCs w:val="28"/>
          <w:lang w:eastAsia="ru-RU"/>
        </w:rPr>
        <w:t>Форма обучения:</w:t>
      </w:r>
      <w:r w:rsidRPr="0028704F">
        <w:rPr>
          <w:rFonts w:ascii="Times New Roman" w:eastAsia="Times New Roman" w:hAnsi="Times New Roman" w:cs="Times New Roman"/>
          <w:bCs/>
          <w:color w:val="000000"/>
          <w:sz w:val="28"/>
          <w:szCs w:val="28"/>
          <w:lang w:eastAsia="ru-RU"/>
        </w:rPr>
        <w:t xml:space="preserve"> очная</w:t>
      </w:r>
    </w:p>
    <w:p w:rsidR="0028704F" w:rsidRPr="0028704F" w:rsidRDefault="0028704F" w:rsidP="0028704F">
      <w:pPr>
        <w:keepNext/>
        <w:keepLines/>
        <w:spacing w:after="0" w:line="240" w:lineRule="auto"/>
        <w:ind w:right="23"/>
        <w:jc w:val="both"/>
        <w:rPr>
          <w:rFonts w:ascii="Times New Roman" w:eastAsia="Times New Roman" w:hAnsi="Times New Roman" w:cs="Times New Roman"/>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FE6A11" w:rsidP="00F303E4">
      <w:pPr>
        <w:keepNext/>
        <w:keepLines/>
        <w:spacing w:after="0" w:line="240" w:lineRule="auto"/>
        <w:ind w:right="23"/>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Москва 2019</w:t>
      </w:r>
    </w:p>
    <w:p w:rsidR="0028704F" w:rsidRPr="0028704F" w:rsidRDefault="0028704F" w:rsidP="0028704F">
      <w:pPr>
        <w:keepNext/>
        <w:keepLines/>
        <w:pageBreakBefore/>
        <w:tabs>
          <w:tab w:val="left" w:pos="426"/>
          <w:tab w:val="left" w:pos="567"/>
          <w:tab w:val="left" w:pos="851"/>
          <w:tab w:val="left" w:pos="993"/>
          <w:tab w:val="left" w:pos="1418"/>
        </w:tabs>
        <w:spacing w:after="0" w:line="240" w:lineRule="auto"/>
        <w:ind w:firstLine="567"/>
        <w:jc w:val="center"/>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Программа одобрена на заседании кафедры</w:t>
      </w:r>
    </w:p>
    <w:p w:rsidR="0028704F" w:rsidRPr="0028704F" w:rsidRDefault="00FE6A11" w:rsidP="0028704F">
      <w:pPr>
        <w:keepNext/>
        <w:keepLines/>
        <w:tabs>
          <w:tab w:val="left" w:pos="426"/>
          <w:tab w:val="left" w:pos="567"/>
          <w:tab w:val="left" w:pos="851"/>
          <w:tab w:val="left" w:pos="993"/>
          <w:tab w:val="left" w:pos="1418"/>
        </w:tab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«14»  января   2019 года, протокол № 5</w:t>
      </w:r>
    </w:p>
    <w:p w:rsidR="0028704F" w:rsidRPr="0028704F" w:rsidRDefault="0028704F" w:rsidP="0028704F">
      <w:pPr>
        <w:keepNext/>
        <w:keepLines/>
        <w:tabs>
          <w:tab w:val="left" w:pos="426"/>
          <w:tab w:val="left" w:pos="567"/>
          <w:tab w:val="left" w:pos="851"/>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 w:val="left" w:pos="567"/>
          <w:tab w:val="left" w:pos="851"/>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567"/>
          <w:tab w:val="left" w:pos="993"/>
          <w:tab w:val="left" w:pos="1276"/>
          <w:tab w:val="left" w:pos="1418"/>
        </w:tabs>
        <w:spacing w:after="0" w:line="240" w:lineRule="auto"/>
        <w:ind w:firstLine="567"/>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Автор</w:t>
      </w:r>
    </w:p>
    <w:p w:rsidR="0028704F" w:rsidRPr="0028704F" w:rsidRDefault="0028704F" w:rsidP="0028704F">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i/>
          <w:sz w:val="28"/>
          <w:szCs w:val="28"/>
          <w:lang w:eastAsia="ru-RU"/>
        </w:rPr>
        <w:t>Челнокова Г.Б.</w:t>
      </w:r>
      <w:r w:rsidRPr="0028704F">
        <w:rPr>
          <w:rFonts w:ascii="Times New Roman" w:eastAsia="Times New Roman" w:hAnsi="Times New Roman" w:cs="Times New Roman"/>
          <w:b/>
          <w:sz w:val="28"/>
          <w:szCs w:val="28"/>
          <w:lang w:eastAsia="ru-RU"/>
        </w:rPr>
        <w:t xml:space="preserve">  – </w:t>
      </w:r>
      <w:r w:rsidRPr="0028704F">
        <w:rPr>
          <w:rFonts w:ascii="Times New Roman" w:eastAsia="Times New Roman" w:hAnsi="Times New Roman" w:cs="Times New Roman"/>
          <w:sz w:val="28"/>
          <w:szCs w:val="28"/>
          <w:lang w:eastAsia="ru-RU"/>
        </w:rPr>
        <w:t>кандидат юридических наук, доцент кафедры трудового права и права социального обеспечения</w:t>
      </w:r>
    </w:p>
    <w:p w:rsidR="0028704F" w:rsidRPr="0028704F" w:rsidRDefault="0028704F" w:rsidP="0028704F">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567"/>
          <w:tab w:val="left" w:pos="993"/>
          <w:tab w:val="left" w:pos="1276"/>
          <w:tab w:val="left" w:pos="1418"/>
        </w:tabs>
        <w:spacing w:after="0" w:line="240" w:lineRule="auto"/>
        <w:ind w:firstLine="567"/>
        <w:jc w:val="center"/>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Рецензент</w:t>
      </w:r>
    </w:p>
    <w:p w:rsidR="0028704F" w:rsidRPr="0028704F" w:rsidRDefault="0028704F" w:rsidP="0028704F">
      <w:pPr>
        <w:keepNext/>
        <w:keepLines/>
        <w:tabs>
          <w:tab w:val="left" w:pos="567"/>
          <w:tab w:val="left" w:pos="993"/>
          <w:tab w:val="left" w:pos="1276"/>
          <w:tab w:val="left" w:pos="1418"/>
        </w:tabs>
        <w:spacing w:after="0" w:line="240" w:lineRule="auto"/>
        <w:ind w:firstLine="567"/>
        <w:jc w:val="center"/>
        <w:outlineLvl w:val="0"/>
        <w:rPr>
          <w:rFonts w:ascii="Times New Roman" w:eastAsia="Times New Roman" w:hAnsi="Times New Roman" w:cs="Times New Roman"/>
          <w:sz w:val="28"/>
          <w:szCs w:val="28"/>
          <w:lang w:eastAsia="ru-RU"/>
        </w:rPr>
      </w:pPr>
    </w:p>
    <w:p w:rsidR="00A52328" w:rsidRPr="00A52328" w:rsidRDefault="00A52328" w:rsidP="00A52328">
      <w:pPr>
        <w:spacing w:after="0" w:line="240" w:lineRule="auto"/>
        <w:rPr>
          <w:rFonts w:ascii="Times New Roman" w:eastAsia="Times New Roman" w:hAnsi="Times New Roman" w:cs="Times New Roman"/>
          <w:b/>
          <w:sz w:val="28"/>
          <w:szCs w:val="28"/>
          <w:lang w:eastAsia="ru-RU"/>
        </w:rPr>
      </w:pPr>
      <w:r w:rsidRPr="00A52328">
        <w:rPr>
          <w:rFonts w:ascii="Times New Roman" w:eastAsia="Times New Roman" w:hAnsi="Times New Roman" w:cs="Times New Roman"/>
          <w:b/>
          <w:i/>
          <w:sz w:val="28"/>
          <w:szCs w:val="28"/>
          <w:lang w:eastAsia="ru-RU"/>
        </w:rPr>
        <w:t xml:space="preserve">М.В. Ландау  -  </w:t>
      </w:r>
      <w:r w:rsidRPr="00A52328">
        <w:rPr>
          <w:rFonts w:ascii="Times New Roman" w:eastAsia="Times New Roman" w:hAnsi="Times New Roman" w:cs="Times New Roman"/>
          <w:sz w:val="28"/>
          <w:szCs w:val="28"/>
          <w:lang w:eastAsia="ru-RU"/>
        </w:rPr>
        <w:t xml:space="preserve">Индивидуальный предприниматель Мария Вячеславовна Ландау </w:t>
      </w:r>
    </w:p>
    <w:p w:rsidR="00A52328" w:rsidRPr="00A52328" w:rsidRDefault="00A52328" w:rsidP="00A52328">
      <w:pPr>
        <w:spacing w:after="0" w:line="240" w:lineRule="auto"/>
        <w:rPr>
          <w:rFonts w:ascii="Times New Roman" w:eastAsia="Times New Roman" w:hAnsi="Times New Roman" w:cs="Times New Roman"/>
          <w:sz w:val="28"/>
          <w:szCs w:val="28"/>
          <w:lang w:eastAsia="ru-RU"/>
        </w:rPr>
      </w:pPr>
    </w:p>
    <w:p w:rsidR="00A52328" w:rsidRPr="00A52328" w:rsidRDefault="00A52328" w:rsidP="00A52328">
      <w:pPr>
        <w:spacing w:after="0" w:line="240" w:lineRule="auto"/>
        <w:rPr>
          <w:rFonts w:ascii="Times New Roman" w:eastAsia="Times New Roman" w:hAnsi="Times New Roman" w:cs="Times New Roman"/>
          <w:sz w:val="28"/>
          <w:szCs w:val="28"/>
          <w:lang w:eastAsia="ru-RU"/>
        </w:rPr>
      </w:pPr>
    </w:p>
    <w:p w:rsidR="0028704F" w:rsidRPr="0028704F" w:rsidRDefault="0028704F" w:rsidP="00AF1CE0">
      <w:pPr>
        <w:keepNext/>
        <w:keepLines/>
        <w:tabs>
          <w:tab w:val="left" w:pos="284"/>
          <w:tab w:val="left" w:pos="709"/>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Программа составлена в соответствии с требованиями ФГ</w:t>
      </w:r>
      <w:r w:rsidR="00A84666">
        <w:rPr>
          <w:rFonts w:ascii="Times New Roman" w:eastAsia="Times New Roman" w:hAnsi="Times New Roman" w:cs="Times New Roman"/>
          <w:sz w:val="28"/>
          <w:szCs w:val="28"/>
          <w:lang w:eastAsia="ru-RU"/>
        </w:rPr>
        <w:t>ОС ВОпо специальности  40.05.04 «Судебная и прокурорская деятельность (уровень специалитета)»</w:t>
      </w:r>
    </w:p>
    <w:p w:rsidR="0028704F" w:rsidRPr="0028704F" w:rsidRDefault="0028704F" w:rsidP="0028704F">
      <w:pPr>
        <w:keepNext/>
        <w:keepLines/>
        <w:tabs>
          <w:tab w:val="left" w:pos="567"/>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spacing w:after="0" w:line="360" w:lineRule="auto"/>
        <w:jc w:val="center"/>
        <w:rPr>
          <w:rFonts w:ascii="Verdana" w:eastAsia="Times New Roman" w:hAnsi="Verdana" w:cs="Times New Roman"/>
          <w:b/>
          <w:bCs/>
          <w:sz w:val="21"/>
          <w:szCs w:val="21"/>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p>
    <w:p w:rsidR="0028704F" w:rsidRPr="0028704F" w:rsidRDefault="0028704F" w:rsidP="00F303E4">
      <w:pPr>
        <w:keepNext/>
        <w:keepLines/>
        <w:tabs>
          <w:tab w:val="left" w:pos="851"/>
          <w:tab w:val="left" w:pos="1276"/>
        </w:tabs>
        <w:spacing w:after="0" w:line="240" w:lineRule="auto"/>
        <w:ind w:firstLine="567"/>
        <w:jc w:val="right"/>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Университет </w:t>
      </w:r>
      <w:r w:rsidR="00925A74">
        <w:rPr>
          <w:rFonts w:ascii="Times New Roman" w:eastAsia="Times New Roman" w:hAnsi="Times New Roman" w:cs="Times New Roman"/>
          <w:sz w:val="28"/>
          <w:szCs w:val="28"/>
          <w:lang w:eastAsia="ru-RU"/>
        </w:rPr>
        <w:t>имени О.Е. Кутафина</w:t>
      </w:r>
      <w:r w:rsidR="00FE6A11">
        <w:rPr>
          <w:rFonts w:ascii="Times New Roman" w:eastAsia="Times New Roman" w:hAnsi="Times New Roman" w:cs="Times New Roman"/>
          <w:sz w:val="28"/>
          <w:szCs w:val="28"/>
          <w:lang w:eastAsia="ru-RU"/>
        </w:rPr>
        <w:t xml:space="preserve"> (МГЮА), 2019</w:t>
      </w:r>
      <w:r w:rsidRPr="0028704F">
        <w:rPr>
          <w:rFonts w:ascii="Times New Roman" w:eastAsia="Times New Roman" w:hAnsi="Times New Roman" w:cs="Times New Roman"/>
          <w:sz w:val="28"/>
          <w:szCs w:val="28"/>
          <w:lang w:eastAsia="ru-RU"/>
        </w:rPr>
        <w:t>.</w:t>
      </w:r>
    </w:p>
    <w:p w:rsidR="0028704F" w:rsidRPr="0028704F" w:rsidRDefault="0028704F" w:rsidP="0028704F">
      <w:pPr>
        <w:keepNext/>
        <w:keepLines/>
        <w:tabs>
          <w:tab w:val="left" w:pos="567"/>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ind w:right="23"/>
        <w:jc w:val="center"/>
        <w:rPr>
          <w:rFonts w:ascii="Times New Roman" w:eastAsia="Times New Roman" w:hAnsi="Times New Roman" w:cs="Times New Roman"/>
          <w:b/>
          <w:bCs/>
          <w:color w:val="000000"/>
          <w:sz w:val="28"/>
          <w:szCs w:val="28"/>
          <w:lang w:eastAsia="ru-RU"/>
        </w:rPr>
      </w:pPr>
    </w:p>
    <w:p w:rsidR="0028704F" w:rsidRPr="0028704F" w:rsidRDefault="0028704F" w:rsidP="0028704F">
      <w:pPr>
        <w:keepNext/>
        <w:keepLines/>
        <w:tabs>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p>
    <w:p w:rsidR="0028704F" w:rsidRPr="0028704F" w:rsidRDefault="0028704F" w:rsidP="0028704F">
      <w:pPr>
        <w:keepNext/>
        <w:keepLines/>
        <w:pageBreakBefore/>
        <w:tabs>
          <w:tab w:val="left" w:pos="709"/>
        </w:tabs>
        <w:spacing w:after="0" w:line="240" w:lineRule="auto"/>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lastRenderedPageBreak/>
        <w:t xml:space="preserve">         Раздел 1. ЦЕЛИ ОСВОЕНИЯ УЧЕБНОЙ ДИСЦИПЛИНЫ</w:t>
      </w:r>
    </w:p>
    <w:p w:rsidR="0028704F" w:rsidRPr="0028704F" w:rsidRDefault="0028704F" w:rsidP="0028704F">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Целью освоения учебной дисциплины «Трудовое право» является подготовка специалиста, обладающего набором компетенций, включающих знание, понимание и навыки в области трудового права, способного к творческому и самостоятельному осмыслению и практическому применению полученных знаний в своей профессиональной деятельности. </w:t>
      </w:r>
    </w:p>
    <w:p w:rsidR="0028704F" w:rsidRPr="0028704F" w:rsidRDefault="0028704F" w:rsidP="0028704F">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Для достижения указанной цели на основе изучения основополагающих международных правовых актов, конституционных положений, основных принципов правового регулирования трудовых отношений, норм трудового законодательства, локальных нормативных актов, содержащих нормы трудового права, и судебной практики:</w:t>
      </w:r>
    </w:p>
    <w:p w:rsidR="0028704F" w:rsidRPr="0028704F" w:rsidRDefault="0028704F" w:rsidP="0028704F">
      <w:pPr>
        <w:keepNext/>
        <w:keepLines/>
        <w:tabs>
          <w:tab w:val="left" w:pos="426"/>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ab/>
        <w:t xml:space="preserve">формирование у студентов глубоко осознанного,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 умения выявлять тенденции развития законодательства и правоприменительной практики в этой сфере; </w:t>
      </w:r>
    </w:p>
    <w:p w:rsidR="0028704F" w:rsidRPr="0028704F" w:rsidRDefault="0028704F" w:rsidP="0028704F">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ab/>
        <w:t>развитие у студентов правового мышления, способствующего пониманию того, что право каждого на свободу труда относится к числу важнейших социально-экономических прав и принципов; знание студентами вопросов происхождения, правовой природы, сущности и тенденций развития трудового законодательства;</w:t>
      </w:r>
    </w:p>
    <w:p w:rsidR="0028704F" w:rsidRPr="0028704F" w:rsidRDefault="0028704F" w:rsidP="0028704F">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ab/>
        <w:t xml:space="preserve"> выработка осознанного восприятия комплекса норм трудового права;</w:t>
      </w:r>
    </w:p>
    <w:p w:rsidR="0028704F" w:rsidRPr="0028704F" w:rsidRDefault="0028704F" w:rsidP="0028704F">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ab/>
        <w:t>формирование навыков применения норм трудового законодательства в практической деятельности.</w:t>
      </w:r>
    </w:p>
    <w:p w:rsidR="0028704F" w:rsidRPr="0028704F" w:rsidRDefault="0028704F" w:rsidP="0028704F">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Профессиональные задачи, к выполнению которых готовится студент:</w:t>
      </w:r>
    </w:p>
    <w:p w:rsidR="0028704F" w:rsidRPr="0028704F" w:rsidRDefault="0028704F" w:rsidP="0028704F">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Специалист готовится к выполнению профессиональных задач  в сфере общественных отношений, регулируемых трудовым правом, в области:</w:t>
      </w:r>
    </w:p>
    <w:p w:rsidR="0028704F" w:rsidRPr="0028704F" w:rsidRDefault="0028704F" w:rsidP="0028704F">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A84666" w:rsidRPr="00A84666" w:rsidRDefault="0028704F" w:rsidP="00FE6A11">
      <w:pPr>
        <w:spacing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r w:rsidR="00A84666" w:rsidRPr="00A84666">
        <w:rPr>
          <w:rFonts w:ascii="Times New Roman" w:eastAsia="Times New Roman" w:hAnsi="Times New Roman" w:cs="Times New Roman"/>
          <w:sz w:val="28"/>
          <w:szCs w:val="28"/>
          <w:lang w:eastAsia="ru-RU"/>
        </w:rPr>
        <w:t>правотворческая</w:t>
      </w:r>
    </w:p>
    <w:p w:rsidR="00A84666" w:rsidRPr="00A84666" w:rsidRDefault="00A84666" w:rsidP="00FE6A11">
      <w:pPr>
        <w:spacing w:line="240" w:lineRule="auto"/>
        <w:rPr>
          <w:rFonts w:ascii="Times New Roman" w:eastAsiaTheme="minorEastAsia" w:hAnsi="Times New Roman" w:cs="Times New Roman"/>
          <w:sz w:val="28"/>
          <w:szCs w:val="28"/>
          <w:lang w:eastAsia="ru-RU"/>
        </w:rPr>
      </w:pPr>
      <w:r w:rsidRPr="00A84666">
        <w:rPr>
          <w:rFonts w:ascii="Times New Roman" w:eastAsiaTheme="minorEastAsia" w:hAnsi="Times New Roman" w:cs="Times New Roman"/>
          <w:sz w:val="28"/>
          <w:szCs w:val="28"/>
          <w:lang w:eastAsia="ru-RU"/>
        </w:rPr>
        <w:t>-       правоприменительная;</w:t>
      </w:r>
    </w:p>
    <w:p w:rsidR="00A84666" w:rsidRDefault="00A84666" w:rsidP="00FE6A11">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правоохранительная;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правозащитная;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экспертно-консультационная;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организационно-управленческая;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судебная;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прокурорская;</w:t>
      </w:r>
    </w:p>
    <w:p w:rsidR="00A84666" w:rsidRPr="00A84666"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A84666">
        <w:rPr>
          <w:rFonts w:ascii="Times New Roman" w:eastAsiaTheme="minorEastAsia" w:hAnsi="Times New Roman" w:cs="Times New Roman"/>
          <w:sz w:val="28"/>
          <w:szCs w:val="28"/>
          <w:lang w:eastAsia="ru-RU"/>
        </w:rPr>
        <w:t>научно-исследовательская;</w:t>
      </w:r>
    </w:p>
    <w:p w:rsidR="00A84666" w:rsidRPr="00AF1CE0" w:rsidRDefault="00A84666" w:rsidP="00A84666">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Pr>
          <w:rFonts w:ascii="Arial" w:eastAsiaTheme="minorEastAsia" w:hAnsi="Arial" w:cs="Arial"/>
          <w:sz w:val="26"/>
          <w:szCs w:val="26"/>
          <w:lang w:eastAsia="ru-RU"/>
        </w:rPr>
        <w:lastRenderedPageBreak/>
        <w:t xml:space="preserve">-      </w:t>
      </w:r>
      <w:r w:rsidRPr="00AF1CE0">
        <w:rPr>
          <w:rFonts w:ascii="Times New Roman" w:eastAsiaTheme="minorEastAsia" w:hAnsi="Times New Roman" w:cs="Times New Roman"/>
          <w:sz w:val="26"/>
          <w:szCs w:val="26"/>
          <w:lang w:eastAsia="ru-RU"/>
        </w:rPr>
        <w:t>педагогическая.</w:t>
      </w:r>
    </w:p>
    <w:p w:rsidR="00A84666" w:rsidRDefault="00A84666" w:rsidP="00A84666">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923A6" w:rsidRPr="00F24669" w:rsidRDefault="0028704F" w:rsidP="00D923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4669">
        <w:rPr>
          <w:rFonts w:ascii="Times New Roman" w:eastAsia="Times New Roman" w:hAnsi="Times New Roman" w:cs="Times New Roman"/>
          <w:sz w:val="28"/>
          <w:szCs w:val="28"/>
          <w:lang w:eastAsia="ru-RU"/>
        </w:rPr>
        <w:t>Специалист по направлению подготовки</w:t>
      </w:r>
      <w:r w:rsidR="00A84666" w:rsidRPr="00F24669">
        <w:rPr>
          <w:rFonts w:ascii="Times New Roman" w:eastAsia="Times New Roman" w:hAnsi="Times New Roman" w:cs="Times New Roman"/>
          <w:sz w:val="28"/>
          <w:szCs w:val="28"/>
          <w:lang w:eastAsia="ru-RU"/>
        </w:rPr>
        <w:t xml:space="preserve"> (специальности) 40.05.04 Судебная и прокурорская деятельность</w:t>
      </w:r>
      <w:r w:rsidRPr="00F24669">
        <w:rPr>
          <w:rFonts w:ascii="Times New Roman" w:eastAsia="Times New Roman" w:hAnsi="Times New Roman" w:cs="Times New Roman"/>
          <w:sz w:val="28"/>
          <w:szCs w:val="28"/>
          <w:lang w:eastAsia="ru-RU"/>
        </w:rPr>
        <w:t xml:space="preserve"> должен решать следующие профессиональные задачи в соответствии с видами профессиональной деятельности:</w:t>
      </w:r>
    </w:p>
    <w:p w:rsidR="00D923A6" w:rsidRPr="00F24669" w:rsidRDefault="0028704F" w:rsidP="00D923A6">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F24669">
        <w:rPr>
          <w:rFonts w:ascii="Times New Roman" w:eastAsia="Times New Roman" w:hAnsi="Times New Roman" w:cs="Times New Roman"/>
          <w:b/>
          <w:sz w:val="28"/>
          <w:szCs w:val="28"/>
          <w:lang w:eastAsia="ru-RU"/>
        </w:rPr>
        <w:t>в области правотворческой деятельности:</w:t>
      </w:r>
    </w:p>
    <w:p w:rsidR="00D923A6" w:rsidRPr="00F24669" w:rsidRDefault="0028704F"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24669">
        <w:rPr>
          <w:rFonts w:ascii="Times New Roman" w:eastAsia="Times New Roman" w:hAnsi="Times New Roman" w:cs="Times New Roman"/>
          <w:sz w:val="28"/>
          <w:szCs w:val="28"/>
          <w:lang w:eastAsia="ru-RU"/>
        </w:rPr>
        <w:t>разработка нормативных правовых актов;</w:t>
      </w:r>
    </w:p>
    <w:p w:rsidR="00D923A6" w:rsidRPr="00F24669" w:rsidRDefault="0028704F"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24669">
        <w:rPr>
          <w:rFonts w:ascii="Times New Roman" w:eastAsia="Times New Roman" w:hAnsi="Times New Roman" w:cs="Times New Roman"/>
          <w:b/>
          <w:sz w:val="28"/>
          <w:szCs w:val="28"/>
          <w:lang w:eastAsia="ru-RU"/>
        </w:rPr>
        <w:t>в области правоприменительной деятельности:</w:t>
      </w:r>
    </w:p>
    <w:p w:rsidR="00D923A6" w:rsidRPr="00F24669" w:rsidRDefault="0028704F"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24669">
        <w:rPr>
          <w:rFonts w:ascii="Times New Roman" w:eastAsia="Times New Roman" w:hAnsi="Times New Roman" w:cs="Times New Roman"/>
          <w:sz w:val="28"/>
          <w:szCs w:val="28"/>
          <w:lang w:eastAsia="ru-RU"/>
        </w:rPr>
        <w:t>обоснование и принятие в пределах должностных обязанностей решений, а также совершение действий, связанных с реализацией правовых норм;</w:t>
      </w:r>
    </w:p>
    <w:p w:rsidR="0028704F" w:rsidRPr="00F24669" w:rsidRDefault="0028704F" w:rsidP="00D923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4669">
        <w:rPr>
          <w:rFonts w:ascii="Times New Roman" w:eastAsia="Times New Roman" w:hAnsi="Times New Roman" w:cs="Times New Roman"/>
          <w:sz w:val="28"/>
          <w:szCs w:val="28"/>
          <w:lang w:eastAsia="ru-RU"/>
        </w:rPr>
        <w:t>составление юридических документов;</w:t>
      </w:r>
    </w:p>
    <w:p w:rsidR="00D923A6" w:rsidRPr="00F24669" w:rsidRDefault="00D923A6" w:rsidP="00D923A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24669">
        <w:rPr>
          <w:rFonts w:ascii="Times New Roman" w:eastAsia="Times New Roman" w:hAnsi="Times New Roman" w:cs="Times New Roman"/>
          <w:sz w:val="28"/>
          <w:szCs w:val="28"/>
          <w:lang w:eastAsia="ru-RU"/>
        </w:rPr>
        <w:t xml:space="preserve"> правовое обеспечение служебной деятельности.</w:t>
      </w:r>
    </w:p>
    <w:p w:rsidR="00D923A6" w:rsidRPr="00D923A6" w:rsidRDefault="005829B2" w:rsidP="00DA4838">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в</w:t>
      </w:r>
      <w:r w:rsidR="00D923A6" w:rsidRPr="00F24669">
        <w:rPr>
          <w:rFonts w:ascii="Times New Roman" w:eastAsiaTheme="minorEastAsia" w:hAnsi="Times New Roman" w:cs="Times New Roman"/>
          <w:b/>
          <w:sz w:val="28"/>
          <w:szCs w:val="28"/>
          <w:lang w:eastAsia="ru-RU"/>
        </w:rPr>
        <w:t xml:space="preserve">области </w:t>
      </w:r>
      <w:r>
        <w:rPr>
          <w:rFonts w:ascii="Times New Roman" w:eastAsiaTheme="minorEastAsia" w:hAnsi="Times New Roman" w:cs="Times New Roman"/>
          <w:b/>
          <w:sz w:val="28"/>
          <w:szCs w:val="28"/>
          <w:lang w:eastAsia="ru-RU"/>
        </w:rPr>
        <w:t>правоохранительной деятельности</w:t>
      </w:r>
      <w:r w:rsidR="00D923A6" w:rsidRPr="00D923A6">
        <w:rPr>
          <w:rFonts w:ascii="Times New Roman" w:eastAsiaTheme="minorEastAsia" w:hAnsi="Times New Roman" w:cs="Times New Roman"/>
          <w:b/>
          <w:sz w:val="28"/>
          <w:szCs w:val="28"/>
          <w:lang w:eastAsia="ru-RU"/>
        </w:rPr>
        <w:t>:</w:t>
      </w:r>
    </w:p>
    <w:p w:rsidR="00D923A6" w:rsidRPr="00D923A6" w:rsidRDefault="00D923A6"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923A6">
        <w:rPr>
          <w:rFonts w:ascii="Times New Roman" w:eastAsiaTheme="minorEastAsia" w:hAnsi="Times New Roman" w:cs="Times New Roman"/>
          <w:sz w:val="28"/>
          <w:szCs w:val="28"/>
          <w:lang w:eastAsia="ru-RU"/>
        </w:rPr>
        <w:t>обеспечение законности, правопорядка, безопасности личности, общества и государства;</w:t>
      </w:r>
    </w:p>
    <w:p w:rsidR="00D923A6" w:rsidRPr="00D923A6" w:rsidRDefault="00D923A6"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923A6">
        <w:rPr>
          <w:rFonts w:ascii="Times New Roman" w:eastAsiaTheme="minorEastAsia" w:hAnsi="Times New Roman" w:cs="Times New Roman"/>
          <w:sz w:val="28"/>
          <w:szCs w:val="28"/>
          <w:lang w:eastAsia="ru-RU"/>
        </w:rPr>
        <w:t>предупреждение, пресечение, выявление, профилактика преступлений и правонарушений, своевременное реагирование и принятие мер к восстановлению нарушенных прав;</w:t>
      </w:r>
    </w:p>
    <w:p w:rsidR="00D923A6" w:rsidRPr="00D923A6" w:rsidRDefault="00D923A6"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923A6">
        <w:rPr>
          <w:rFonts w:ascii="Times New Roman" w:eastAsiaTheme="minorEastAsia" w:hAnsi="Times New Roman" w:cs="Times New Roman"/>
          <w:sz w:val="28"/>
          <w:szCs w:val="28"/>
          <w:lang w:eastAsia="ru-RU"/>
        </w:rPr>
        <w:t>выявление на основе анализа и обобщения судебной, прокурорской практики причин и условий, способствующих совершению правонарушений, разработка предложений, направленных на их устранение и недопущение;</w:t>
      </w:r>
    </w:p>
    <w:p w:rsidR="00D923A6" w:rsidRPr="00F24669" w:rsidRDefault="00D923A6" w:rsidP="00D923A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923A6">
        <w:rPr>
          <w:rFonts w:ascii="Times New Roman" w:eastAsiaTheme="minorEastAsia" w:hAnsi="Times New Roman" w:cs="Times New Roman"/>
          <w:sz w:val="28"/>
          <w:szCs w:val="28"/>
          <w:lang w:eastAsia="ru-RU"/>
        </w:rPr>
        <w:t>обеспечение реализации актов правоприменительной деятельности;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правозащитной деятельности</w:t>
      </w:r>
      <w:r w:rsidRPr="002B346B">
        <w:rPr>
          <w:rFonts w:ascii="Times New Roman" w:eastAsiaTheme="minorEastAsia" w:hAnsi="Times New Roman" w:cs="Times New Roman"/>
          <w:b/>
          <w:sz w:val="28"/>
          <w:szCs w:val="28"/>
          <w:lang w:eastAsia="ru-RU"/>
        </w:rPr>
        <w:t>:</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защита прав и законных интересов граждан и юридических лиц;</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защита прав и законных интересов Российской Федерации, субъектов Российской Федерации, муниципальных образований;</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взаимодействие с правозащитными институтами гражданского общества в процессе осуществления профессиональной деятельности;</w:t>
      </w:r>
    </w:p>
    <w:p w:rsidR="002B346B" w:rsidRPr="00F24669"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DA4838" w:rsidRPr="00DA4838" w:rsidRDefault="00DA4838" w:rsidP="00DA4838">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экспертно-консультационной</w:t>
      </w:r>
      <w:r w:rsidRPr="00DA4838">
        <w:rPr>
          <w:rFonts w:ascii="Times New Roman" w:eastAsiaTheme="minorEastAsia" w:hAnsi="Times New Roman" w:cs="Times New Roman"/>
          <w:b/>
          <w:sz w:val="28"/>
          <w:szCs w:val="28"/>
          <w:lang w:eastAsia="ru-RU"/>
        </w:rPr>
        <w:t xml:space="preserve"> деятельн</w:t>
      </w:r>
      <w:r w:rsidRPr="00F24669">
        <w:rPr>
          <w:rFonts w:ascii="Times New Roman" w:eastAsiaTheme="minorEastAsia" w:hAnsi="Times New Roman" w:cs="Times New Roman"/>
          <w:b/>
          <w:sz w:val="28"/>
          <w:szCs w:val="28"/>
          <w:lang w:eastAsia="ru-RU"/>
        </w:rPr>
        <w:t>ости</w:t>
      </w:r>
      <w:r w:rsidRPr="00DA4838">
        <w:rPr>
          <w:rFonts w:ascii="Times New Roman" w:eastAsiaTheme="minorEastAsia" w:hAnsi="Times New Roman" w:cs="Times New Roman"/>
          <w:b/>
          <w:sz w:val="28"/>
          <w:szCs w:val="28"/>
          <w:lang w:eastAsia="ru-RU"/>
        </w:rPr>
        <w:t>:</w:t>
      </w:r>
    </w:p>
    <w:p w:rsidR="00DA4838" w:rsidRPr="00DA4838" w:rsidRDefault="00DA4838" w:rsidP="00DA48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4838">
        <w:rPr>
          <w:rFonts w:ascii="Times New Roman" w:eastAsiaTheme="minorEastAsia" w:hAnsi="Times New Roman" w:cs="Times New Roman"/>
          <w:sz w:val="28"/>
          <w:szCs w:val="28"/>
          <w:lang w:eastAsia="ru-RU"/>
        </w:rPr>
        <w:t>оказание юридической помощи, консультирование по правовым вопросам физических и юридических лиц, государственных и муниципальных органов;</w:t>
      </w:r>
    </w:p>
    <w:p w:rsidR="00DA4838" w:rsidRPr="00DA4838" w:rsidRDefault="00DA4838" w:rsidP="00DA483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4838">
        <w:rPr>
          <w:rFonts w:ascii="Times New Roman" w:eastAsiaTheme="minorEastAsia" w:hAnsi="Times New Roman" w:cs="Times New Roman"/>
          <w:sz w:val="28"/>
          <w:szCs w:val="28"/>
          <w:lang w:eastAsia="ru-RU"/>
        </w:rPr>
        <w:t>проведение правовой и антикоррупционной экспертиз нормативных правовых актов;</w:t>
      </w:r>
    </w:p>
    <w:p w:rsidR="00DA4838" w:rsidRPr="00F24669" w:rsidRDefault="00DA4838"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организационно-управленческой</w:t>
      </w:r>
      <w:r w:rsidRPr="002B346B">
        <w:rPr>
          <w:rFonts w:ascii="Times New Roman" w:eastAsiaTheme="minorEastAsia" w:hAnsi="Times New Roman" w:cs="Times New Roman"/>
          <w:b/>
          <w:sz w:val="28"/>
          <w:szCs w:val="28"/>
          <w:lang w:eastAsia="ru-RU"/>
        </w:rPr>
        <w:t xml:space="preserve"> деят</w:t>
      </w:r>
      <w:r w:rsidRPr="00F24669">
        <w:rPr>
          <w:rFonts w:ascii="Times New Roman" w:eastAsiaTheme="minorEastAsia" w:hAnsi="Times New Roman" w:cs="Times New Roman"/>
          <w:b/>
          <w:sz w:val="28"/>
          <w:szCs w:val="28"/>
          <w:lang w:eastAsia="ru-RU"/>
        </w:rPr>
        <w:t>ельности</w:t>
      </w:r>
      <w:r w:rsidRPr="002B346B">
        <w:rPr>
          <w:rFonts w:ascii="Times New Roman" w:eastAsiaTheme="minorEastAsia" w:hAnsi="Times New Roman" w:cs="Times New Roman"/>
          <w:b/>
          <w:sz w:val="28"/>
          <w:szCs w:val="28"/>
          <w:lang w:eastAsia="ru-RU"/>
        </w:rPr>
        <w:t>:</w:t>
      </w:r>
    </w:p>
    <w:p w:rsidR="002B346B" w:rsidRPr="00F24669"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осуществление организационно-управленческих функций в соответствии с профилем профессиональной деятельности;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судебной деятельности</w:t>
      </w:r>
      <w:r w:rsidRPr="002B346B">
        <w:rPr>
          <w:rFonts w:ascii="Times New Roman" w:eastAsiaTheme="minorEastAsia" w:hAnsi="Times New Roman" w:cs="Times New Roman"/>
          <w:b/>
          <w:sz w:val="28"/>
          <w:szCs w:val="28"/>
          <w:lang w:eastAsia="ru-RU"/>
        </w:rPr>
        <w:t>:</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lastRenderedPageBreak/>
        <w:t>рассмотрение дел и разрешение споров, отнесённых к компетенции судов, посредством гражданского, административного и уголовного судопроизводства;</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анализ и применение судебной практики и судебной статистики, в том числе при подготовке судебных актов и вынесении судебных решений;</w:t>
      </w:r>
    </w:p>
    <w:p w:rsidR="002B346B" w:rsidRPr="00F24669"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организационное обеспечение судопроизводства по гражданским, административным, уголовным делам;</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прокурорской деятельности</w:t>
      </w:r>
      <w:r w:rsidRPr="002B346B">
        <w:rPr>
          <w:rFonts w:ascii="Times New Roman" w:eastAsiaTheme="minorEastAsia" w:hAnsi="Times New Roman" w:cs="Times New Roman"/>
          <w:b/>
          <w:sz w:val="28"/>
          <w:szCs w:val="28"/>
          <w:lang w:eastAsia="ru-RU"/>
        </w:rPr>
        <w:t>:</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 xml:space="preserve">осуществление прокурорского надзора за соблюдением </w:t>
      </w:r>
      <w:hyperlink r:id="rId8" w:history="1">
        <w:r w:rsidRPr="00F24669">
          <w:rPr>
            <w:rFonts w:ascii="Times New Roman" w:eastAsiaTheme="minorEastAsia" w:hAnsi="Times New Roman" w:cs="Times New Roman"/>
            <w:sz w:val="28"/>
            <w:szCs w:val="28"/>
            <w:lang w:eastAsia="ru-RU"/>
          </w:rPr>
          <w:t>Конституции</w:t>
        </w:r>
      </w:hyperlink>
      <w:r w:rsidRPr="002B346B">
        <w:rPr>
          <w:rFonts w:ascii="Times New Roman" w:eastAsiaTheme="minorEastAsia" w:hAnsi="Times New Roman" w:cs="Times New Roman"/>
          <w:sz w:val="28"/>
          <w:szCs w:val="28"/>
          <w:lang w:eastAsia="ru-RU"/>
        </w:rPr>
        <w:t xml:space="preserve"> Российской Федерации, исполнением законов, действующих на территории Российской Федерации;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осуществление уголовного преследования;</w:t>
      </w:r>
    </w:p>
    <w:p w:rsidR="002B346B" w:rsidRPr="00F24669"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участие в рассмотрении дел судами;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научно-исследовательской деятельности</w:t>
      </w:r>
      <w:r w:rsidRPr="002B346B">
        <w:rPr>
          <w:rFonts w:ascii="Times New Roman" w:eastAsiaTheme="minorEastAsia" w:hAnsi="Times New Roman" w:cs="Times New Roman"/>
          <w:b/>
          <w:sz w:val="28"/>
          <w:szCs w:val="28"/>
          <w:lang w:eastAsia="ru-RU"/>
        </w:rPr>
        <w:t>:</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участие в проведении научных исследований в соответствии с профилем профессиональной деятельности;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распространение и внедрение современных достижений юридической науки, отечественной и зарубежной юридической практики;</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F24669">
        <w:rPr>
          <w:rFonts w:ascii="Times New Roman" w:eastAsiaTheme="minorEastAsia" w:hAnsi="Times New Roman" w:cs="Times New Roman"/>
          <w:b/>
          <w:sz w:val="28"/>
          <w:szCs w:val="28"/>
          <w:lang w:eastAsia="ru-RU"/>
        </w:rPr>
        <w:t>в области педагогической деятельности</w:t>
      </w:r>
      <w:r w:rsidRPr="002B346B">
        <w:rPr>
          <w:rFonts w:ascii="Times New Roman" w:eastAsiaTheme="minorEastAsia" w:hAnsi="Times New Roman" w:cs="Times New Roman"/>
          <w:b/>
          <w:sz w:val="28"/>
          <w:szCs w:val="28"/>
          <w:lang w:eastAsia="ru-RU"/>
        </w:rPr>
        <w:t>:</w:t>
      </w:r>
    </w:p>
    <w:p w:rsidR="002B346B" w:rsidRPr="002B346B" w:rsidRDefault="002B346B" w:rsidP="00862E2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B346B">
        <w:rPr>
          <w:rFonts w:ascii="Times New Roman" w:eastAsiaTheme="minorEastAsia" w:hAnsi="Times New Roman" w:cs="Times New Roman"/>
          <w:sz w:val="28"/>
          <w:szCs w:val="28"/>
          <w:lang w:eastAsia="ru-RU"/>
        </w:rPr>
        <w:t>осуществление правового воспитания обучающихся.</w:t>
      </w:r>
    </w:p>
    <w:p w:rsidR="002B346B" w:rsidRPr="002B346B" w:rsidRDefault="002B346B" w:rsidP="002B346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8704F" w:rsidRPr="00862E2B" w:rsidRDefault="0028704F" w:rsidP="00862E2B">
      <w:pPr>
        <w:keepNext/>
        <w:keepLines/>
        <w:spacing w:after="0" w:line="240" w:lineRule="auto"/>
        <w:jc w:val="both"/>
        <w:rPr>
          <w:rFonts w:ascii="Times New Roman" w:eastAsia="Times New Roman" w:hAnsi="Times New Roman" w:cs="Times New Roman"/>
          <w:sz w:val="28"/>
          <w:szCs w:val="28"/>
          <w:lang w:eastAsia="ru-RU"/>
        </w:rPr>
      </w:pPr>
      <w:r w:rsidRPr="00862E2B">
        <w:rPr>
          <w:rFonts w:ascii="Times New Roman" w:eastAsia="Times New Roman" w:hAnsi="Times New Roman" w:cs="Times New Roman"/>
          <w:sz w:val="28"/>
          <w:szCs w:val="28"/>
          <w:lang w:eastAsia="ru-RU"/>
        </w:rPr>
        <w:t xml:space="preserve">В процессе освоения учебной дисциплины «Трудовое право» </w:t>
      </w:r>
      <w:r w:rsidR="00F303E4">
        <w:rPr>
          <w:rFonts w:ascii="Times New Roman" w:eastAsia="Times New Roman" w:hAnsi="Times New Roman" w:cs="Times New Roman"/>
          <w:sz w:val="28"/>
          <w:szCs w:val="28"/>
          <w:lang w:eastAsia="ru-RU"/>
        </w:rPr>
        <w:t>обучающийся</w:t>
      </w:r>
      <w:r w:rsidRPr="00862E2B">
        <w:rPr>
          <w:rFonts w:ascii="Times New Roman" w:eastAsia="Times New Roman" w:hAnsi="Times New Roman" w:cs="Times New Roman"/>
          <w:sz w:val="28"/>
          <w:szCs w:val="28"/>
          <w:lang w:eastAsia="ru-RU"/>
        </w:rPr>
        <w:t xml:space="preserve"> должен обладать следующими общекультурными компетенциями:</w:t>
      </w:r>
    </w:p>
    <w:p w:rsidR="0028704F" w:rsidRPr="00862E2B" w:rsidRDefault="0028704F" w:rsidP="00862E2B">
      <w:pPr>
        <w:keepNext/>
        <w:keepLines/>
        <w:spacing w:after="0" w:line="240" w:lineRule="auto"/>
        <w:jc w:val="both"/>
        <w:rPr>
          <w:rFonts w:ascii="Times New Roman" w:eastAsia="Times New Roman" w:hAnsi="Times New Roman" w:cs="Times New Roman"/>
          <w:sz w:val="28"/>
          <w:szCs w:val="28"/>
          <w:lang w:eastAsia="ru-RU"/>
        </w:rPr>
      </w:pPr>
    </w:p>
    <w:p w:rsidR="00FE4E41" w:rsidRPr="00925A74" w:rsidRDefault="00FE4E41" w:rsidP="00862E2B">
      <w:pPr>
        <w:spacing w:line="240" w:lineRule="auto"/>
        <w:jc w:val="both"/>
        <w:rPr>
          <w:rFonts w:ascii="Times New Roman" w:eastAsiaTheme="minorEastAsia" w:hAnsi="Times New Roman" w:cs="Times New Roman"/>
          <w:color w:val="0070C0"/>
          <w:sz w:val="28"/>
          <w:szCs w:val="28"/>
          <w:lang w:eastAsia="ru-RU"/>
        </w:rPr>
      </w:pPr>
      <w:r w:rsidRPr="00925A74">
        <w:rPr>
          <w:rFonts w:ascii="Times New Roman" w:eastAsia="Times New Roman" w:hAnsi="Times New Roman" w:cs="Times New Roman"/>
          <w:sz w:val="28"/>
          <w:szCs w:val="28"/>
          <w:lang w:eastAsia="ru-RU"/>
        </w:rPr>
        <w:t xml:space="preserve">- </w:t>
      </w:r>
      <w:r w:rsidRPr="00925A74">
        <w:rPr>
          <w:rFonts w:ascii="Times New Roman" w:eastAsiaTheme="minorEastAsia" w:hAnsi="Times New Roman" w:cs="Times New Roman"/>
          <w:sz w:val="28"/>
          <w:szCs w:val="28"/>
          <w:lang w:eastAsia="ru-RU"/>
        </w:rPr>
        <w:t>способностью понимать и учитывать в профессиональной деятельности социальные процессы (ОК-5);</w:t>
      </w:r>
    </w:p>
    <w:p w:rsidR="0028704F" w:rsidRPr="00862E2B" w:rsidRDefault="0028704F" w:rsidP="00862E2B">
      <w:pPr>
        <w:keepNext/>
        <w:keepLine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8704F" w:rsidRPr="00925A74" w:rsidRDefault="0028704F" w:rsidP="00925A74">
      <w:pPr>
        <w:spacing w:line="240" w:lineRule="auto"/>
        <w:jc w:val="both"/>
        <w:rPr>
          <w:rFonts w:ascii="Times New Roman" w:eastAsiaTheme="minorEastAsia" w:hAnsi="Times New Roman" w:cs="Times New Roman"/>
          <w:color w:val="0070C0"/>
          <w:sz w:val="28"/>
          <w:szCs w:val="28"/>
          <w:lang w:eastAsia="ru-RU"/>
        </w:rPr>
      </w:pPr>
      <w:r w:rsidRPr="00862E2B">
        <w:rPr>
          <w:rFonts w:ascii="Times New Roman" w:eastAsia="Times New Roman" w:hAnsi="Times New Roman" w:cs="Times New Roman"/>
          <w:sz w:val="28"/>
          <w:szCs w:val="28"/>
          <w:lang w:eastAsia="ru-RU"/>
        </w:rPr>
        <w:t>Выпускник должен обладать следующими общепрофессиональными  компетенциями (ОПК):</w:t>
      </w:r>
    </w:p>
    <w:p w:rsidR="0028704F" w:rsidRPr="00862E2B" w:rsidRDefault="0028704F" w:rsidP="00862E2B">
      <w:pPr>
        <w:keepNext/>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4669" w:rsidRPr="00925A74" w:rsidRDefault="00F24669" w:rsidP="002607E9">
      <w:pPr>
        <w:jc w:val="both"/>
        <w:rPr>
          <w:rFonts w:ascii="Times New Roman" w:eastAsiaTheme="minorEastAsia" w:hAnsi="Times New Roman" w:cs="Times New Roman"/>
          <w:sz w:val="28"/>
          <w:szCs w:val="28"/>
          <w:lang w:eastAsia="ru-RU"/>
        </w:rPr>
      </w:pPr>
      <w:r w:rsidRPr="00925A74">
        <w:rPr>
          <w:rFonts w:ascii="Times New Roman" w:eastAsia="Times New Roman" w:hAnsi="Times New Roman" w:cs="Times New Roman"/>
          <w:sz w:val="28"/>
          <w:szCs w:val="28"/>
          <w:lang w:eastAsia="ru-RU"/>
        </w:rPr>
        <w:t xml:space="preserve">-  </w:t>
      </w:r>
      <w:r w:rsidRPr="00925A74">
        <w:rPr>
          <w:rFonts w:ascii="Times New Roman" w:eastAsiaTheme="minorEastAsia" w:hAnsi="Times New Roman" w:cs="Times New Roman"/>
          <w:sz w:val="28"/>
          <w:szCs w:val="28"/>
          <w:lang w:eastAsia="ru-RU"/>
        </w:rPr>
        <w:t xml:space="preserve">способностью применять в профессиональной деятельности </w:t>
      </w:r>
      <w:hyperlink r:id="rId9" w:history="1">
        <w:r w:rsidRPr="00925A74">
          <w:rPr>
            <w:rFonts w:ascii="Times New Roman" w:eastAsiaTheme="minorEastAsia" w:hAnsi="Times New Roman" w:cs="Times New Roman"/>
            <w:sz w:val="28"/>
            <w:szCs w:val="28"/>
            <w:lang w:eastAsia="ru-RU"/>
          </w:rPr>
          <w:t>Конституцию</w:t>
        </w:r>
      </w:hyperlink>
      <w:r w:rsidRPr="00925A74">
        <w:rPr>
          <w:rFonts w:ascii="Times New Roman" w:eastAsiaTheme="minorEastAsia" w:hAnsi="Times New Roman" w:cs="Times New Roman"/>
          <w:sz w:val="28"/>
          <w:szCs w:val="28"/>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w:t>
      </w:r>
      <w:r w:rsidRPr="00925A74">
        <w:rPr>
          <w:rFonts w:ascii="Times New Roman" w:eastAsiaTheme="minorEastAsia" w:hAnsi="Times New Roman" w:cs="Times New Roman"/>
          <w:sz w:val="28"/>
          <w:szCs w:val="28"/>
          <w:lang w:eastAsia="ru-RU"/>
        </w:rPr>
        <w:lastRenderedPageBreak/>
        <w:t>и соглашениях, участникомкоторых является Российская Федерация (ОПК-1);</w:t>
      </w:r>
    </w:p>
    <w:p w:rsidR="00F24669" w:rsidRDefault="00F24669" w:rsidP="002607E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862E2B">
        <w:rPr>
          <w:rFonts w:ascii="Times New Roman" w:eastAsiaTheme="minorEastAsia" w:hAnsi="Times New Roman" w:cs="Times New Roman"/>
          <w:sz w:val="28"/>
          <w:szCs w:val="28"/>
          <w:lang w:eastAsia="ru-RU"/>
        </w:rPr>
        <w:t xml:space="preserve">-  </w:t>
      </w:r>
      <w:r w:rsidRPr="00F24669">
        <w:rPr>
          <w:rFonts w:ascii="Times New Roman" w:eastAsiaTheme="minorEastAsia" w:hAnsi="Times New Roman" w:cs="Times New Roman"/>
          <w:sz w:val="28"/>
          <w:szCs w:val="28"/>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F24669" w:rsidRPr="008C7C73" w:rsidRDefault="00F24669" w:rsidP="00925A74">
      <w:pPr>
        <w:widowControl w:val="0"/>
        <w:autoSpaceDE w:val="0"/>
        <w:autoSpaceDN w:val="0"/>
        <w:adjustRightInd w:val="0"/>
        <w:spacing w:after="0" w:line="240" w:lineRule="auto"/>
        <w:jc w:val="both"/>
        <w:rPr>
          <w:rFonts w:ascii="Times New Roman" w:eastAsiaTheme="minorEastAsia" w:hAnsi="Times New Roman" w:cs="Times New Roman"/>
          <w:color w:val="0070C0"/>
          <w:sz w:val="28"/>
          <w:szCs w:val="28"/>
          <w:lang w:eastAsia="ru-RU"/>
        </w:rPr>
      </w:pPr>
    </w:p>
    <w:p w:rsidR="0028704F" w:rsidRPr="00862E2B" w:rsidRDefault="0028704F" w:rsidP="00925A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2E2B">
        <w:rPr>
          <w:rFonts w:ascii="Times New Roman" w:eastAsia="Times New Roman" w:hAnsi="Times New Roman" w:cs="Times New Roman"/>
          <w:sz w:val="28"/>
          <w:szCs w:val="28"/>
          <w:lang w:eastAsia="ru-RU"/>
        </w:rPr>
        <w:t xml:space="preserve"> Выпускник должен обладать следующими профессиональными компетенциями (ПК):</w:t>
      </w:r>
    </w:p>
    <w:p w:rsidR="00F24669" w:rsidRPr="00F24669" w:rsidRDefault="00F24669" w:rsidP="00862E2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303E4" w:rsidRDefault="0028704F" w:rsidP="00F303E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Раздел 2.   МЕСТО УЧЕБНОЙ ДИСЦИПЛИНЫ </w:t>
      </w:r>
    </w:p>
    <w:p w:rsidR="0028704F" w:rsidRPr="005829B2" w:rsidRDefault="0028704F" w:rsidP="00F303E4">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28704F">
        <w:rPr>
          <w:rFonts w:ascii="Times New Roman" w:eastAsia="Times New Roman" w:hAnsi="Times New Roman" w:cs="Times New Roman"/>
          <w:b/>
          <w:sz w:val="28"/>
          <w:szCs w:val="28"/>
          <w:lang w:eastAsia="ru-RU"/>
        </w:rPr>
        <w:t>В СТРУКТУРЕ  ОП ВО</w:t>
      </w:r>
    </w:p>
    <w:p w:rsidR="0028704F" w:rsidRPr="0028704F" w:rsidRDefault="0028704F" w:rsidP="0028704F">
      <w:pPr>
        <w:keepNext/>
        <w:keepLines/>
        <w:tabs>
          <w:tab w:val="left" w:pos="426"/>
          <w:tab w:val="left" w:pos="851"/>
        </w:tabs>
        <w:spacing w:after="0" w:line="240" w:lineRule="auto"/>
        <w:ind w:firstLine="567"/>
        <w:jc w:val="both"/>
        <w:rPr>
          <w:rFonts w:ascii="Times New Roman" w:eastAsia="Times New Roman" w:hAnsi="Times New Roman" w:cs="Times New Roman"/>
          <w:sz w:val="28"/>
          <w:szCs w:val="28"/>
          <w:lang w:eastAsia="ru-RU"/>
        </w:rPr>
      </w:pPr>
    </w:p>
    <w:p w:rsidR="0028704F" w:rsidRPr="0028704F" w:rsidRDefault="0028704F" w:rsidP="0028704F">
      <w:pPr>
        <w:spacing w:after="0" w:line="240" w:lineRule="auto"/>
        <w:ind w:firstLine="709"/>
        <w:jc w:val="both"/>
        <w:rPr>
          <w:rFonts w:ascii="Times New Roman" w:eastAsia="Times New Roman" w:hAnsi="Times New Roman" w:cs="Times New Roman"/>
          <w:sz w:val="32"/>
          <w:szCs w:val="32"/>
          <w:lang w:eastAsia="ru-RU"/>
        </w:rPr>
      </w:pPr>
      <w:r w:rsidRPr="0028704F">
        <w:rPr>
          <w:rFonts w:ascii="Times New Roman" w:eastAsia="Times New Roman" w:hAnsi="Times New Roman" w:cs="Times New Roman"/>
          <w:sz w:val="28"/>
          <w:szCs w:val="28"/>
          <w:lang w:eastAsia="ru-RU"/>
        </w:rPr>
        <w:t>Дисциплина «Трудовое право» по</w:t>
      </w:r>
      <w:r w:rsidR="00862E2B">
        <w:rPr>
          <w:rFonts w:ascii="Times New Roman" w:eastAsia="Times New Roman" w:hAnsi="Times New Roman" w:cs="Times New Roman"/>
          <w:sz w:val="28"/>
          <w:szCs w:val="28"/>
          <w:lang w:eastAsia="ru-RU"/>
        </w:rPr>
        <w:t xml:space="preserve"> направлению подготовки 40.05.04 «Судебная и прокурорская деятельность</w:t>
      </w:r>
      <w:r w:rsidRPr="0028704F">
        <w:rPr>
          <w:rFonts w:ascii="Times New Roman" w:eastAsia="Times New Roman" w:hAnsi="Times New Roman" w:cs="Times New Roman"/>
          <w:sz w:val="28"/>
          <w:szCs w:val="28"/>
          <w:lang w:eastAsia="ru-RU"/>
        </w:rPr>
        <w:t>» относится к 1 Блоку дисципл</w:t>
      </w:r>
      <w:r w:rsidR="00E30C73">
        <w:rPr>
          <w:rFonts w:ascii="Times New Roman" w:eastAsia="Times New Roman" w:hAnsi="Times New Roman" w:cs="Times New Roman"/>
          <w:sz w:val="28"/>
          <w:szCs w:val="28"/>
          <w:lang w:eastAsia="ru-RU"/>
        </w:rPr>
        <w:t>ин (модулей)  Б1.Б14.</w:t>
      </w:r>
    </w:p>
    <w:p w:rsidR="005670F2" w:rsidRDefault="0028704F" w:rsidP="005670F2">
      <w:pPr>
        <w:spacing w:after="0" w:line="240" w:lineRule="auto"/>
        <w:ind w:firstLine="709"/>
        <w:jc w:val="both"/>
        <w:rPr>
          <w:rFonts w:ascii="Times New Roman" w:eastAsia="Times New Roman" w:hAnsi="Times New Roman" w:cs="Times New Roman"/>
          <w:sz w:val="32"/>
          <w:szCs w:val="32"/>
          <w:lang w:eastAsia="ru-RU"/>
        </w:rPr>
      </w:pPr>
      <w:r w:rsidRPr="0028704F">
        <w:rPr>
          <w:rFonts w:ascii="Times New Roman" w:eastAsia="Times New Roman" w:hAnsi="Times New Roman" w:cs="Times New Roman"/>
          <w:sz w:val="28"/>
          <w:szCs w:val="28"/>
          <w:lang w:eastAsia="ru-RU"/>
        </w:rPr>
        <w:t xml:space="preserve">Изучение дисциплины целесообразно после получения обучающимися знаний по гуманитарному, социальному и экономическому циклу, в частности, по экономике, логике, по профессиональной этике и служебному этикету, политологии, социологии и психологии, а также по информационно-правовому циклу. </w:t>
      </w:r>
    </w:p>
    <w:p w:rsidR="005670F2" w:rsidRDefault="0028704F" w:rsidP="005670F2">
      <w:pPr>
        <w:spacing w:after="0" w:line="240" w:lineRule="auto"/>
        <w:ind w:firstLine="709"/>
        <w:jc w:val="both"/>
        <w:rPr>
          <w:rFonts w:ascii="Times New Roman" w:eastAsia="Times New Roman" w:hAnsi="Times New Roman" w:cs="Times New Roman"/>
          <w:sz w:val="32"/>
          <w:szCs w:val="32"/>
          <w:lang w:eastAsia="ru-RU"/>
        </w:rPr>
      </w:pPr>
      <w:r w:rsidRPr="0028704F">
        <w:rPr>
          <w:rFonts w:ascii="Times New Roman" w:eastAsia="Times New Roman" w:hAnsi="Times New Roman" w:cs="Times New Roman"/>
          <w:sz w:val="28"/>
          <w:szCs w:val="28"/>
          <w:lang w:eastAsia="ru-RU"/>
        </w:rPr>
        <w:t>В целях достижения продуктивности формирования профессиональной компетентности студента</w:t>
      </w:r>
      <w:r w:rsidR="00E32DFA">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 xml:space="preserve"> изучению учебной дисциплины должно предшествовать освоение студентами таких дисциплин как: Теория государства и права, Конституционное право, Административное право, Гражданское право и Гражданский процесс, Финансовое и Предпринимательское право.</w:t>
      </w:r>
    </w:p>
    <w:p w:rsidR="0028704F" w:rsidRPr="005670F2" w:rsidRDefault="0028704F" w:rsidP="005670F2">
      <w:pPr>
        <w:spacing w:after="0" w:line="240" w:lineRule="auto"/>
        <w:ind w:firstLine="709"/>
        <w:jc w:val="both"/>
        <w:rPr>
          <w:rFonts w:ascii="Times New Roman" w:eastAsia="Times New Roman" w:hAnsi="Times New Roman" w:cs="Times New Roman"/>
          <w:sz w:val="32"/>
          <w:szCs w:val="32"/>
          <w:lang w:eastAsia="ru-RU"/>
        </w:rPr>
      </w:pPr>
      <w:r w:rsidRPr="0028704F">
        <w:rPr>
          <w:rFonts w:ascii="Times New Roman" w:eastAsia="Times New Roman" w:hAnsi="Times New Roman" w:cs="Times New Roman"/>
          <w:sz w:val="28"/>
          <w:szCs w:val="28"/>
          <w:lang w:eastAsia="ru-RU"/>
        </w:rPr>
        <w:t xml:space="preserve">Освоение учебной дисциплины «Трудовое право» является необходимым условием для адекватного понимания и практического применения остальных профессионально-специализированных  дисциплин государственно--правовой специализации, таких как: Право Европейского Союза, Международное частное право, Право социального обеспечения, Адвокатура, Конституции и Уставы субъектов, Административная юрисдикция.  </w:t>
      </w:r>
    </w:p>
    <w:p w:rsidR="0028704F" w:rsidRPr="0028704F" w:rsidRDefault="0028704F" w:rsidP="0028704F">
      <w:pPr>
        <w:keepNext/>
        <w:keepLines/>
        <w:autoSpaceDE w:val="0"/>
        <w:autoSpaceDN w:val="0"/>
        <w:adjustRightInd w:val="0"/>
        <w:spacing w:after="0" w:line="240" w:lineRule="auto"/>
        <w:ind w:firstLine="540"/>
        <w:jc w:val="both"/>
        <w:rPr>
          <w:rFonts w:ascii="Times New Roman" w:eastAsia="Times New Roman" w:hAnsi="Times New Roman" w:cs="Times New Roman"/>
          <w:color w:val="0000FF"/>
          <w:sz w:val="28"/>
          <w:szCs w:val="28"/>
          <w:lang w:eastAsia="ru-RU"/>
        </w:rPr>
      </w:pPr>
    </w:p>
    <w:p w:rsidR="0028704F" w:rsidRPr="0028704F" w:rsidRDefault="0028704F" w:rsidP="00F303E4">
      <w:pPr>
        <w:keepNext/>
        <w:keepLines/>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Раздел 3. СТРУКТУРА И СОДЕРЖАНИЕ УЧЕБНОЙ ДИСЦИПЛИНЫ</w:t>
      </w:r>
    </w:p>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p>
    <w:p w:rsidR="0028704F" w:rsidRPr="0028704F" w:rsidRDefault="0028704F" w:rsidP="00F303E4">
      <w:pPr>
        <w:keepNext/>
        <w:keepLines/>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Тематический план для очной формы обучения:</w:t>
      </w:r>
    </w:p>
    <w:p w:rsidR="0028704F" w:rsidRPr="0028704F" w:rsidRDefault="0028704F" w:rsidP="00F303E4">
      <w:pPr>
        <w:keepNext/>
        <w:keepLines/>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Общая трудоемкость: 7 зач.ед.; 252 акад.часа</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159"/>
        <w:gridCol w:w="540"/>
        <w:gridCol w:w="912"/>
        <w:gridCol w:w="709"/>
        <w:gridCol w:w="2410"/>
        <w:gridCol w:w="1912"/>
        <w:gridCol w:w="214"/>
      </w:tblGrid>
      <w:tr w:rsidR="0028704F" w:rsidRPr="0028704F" w:rsidTr="00A84666">
        <w:trPr>
          <w:trHeight w:val="1305"/>
        </w:trPr>
        <w:tc>
          <w:tcPr>
            <w:tcW w:w="538" w:type="dxa"/>
            <w:vMerge w:val="restart"/>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п/п</w:t>
            </w: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59" w:type="dxa"/>
            <w:vMerge w:val="restart"/>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Раздел (тема)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учебной</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дисциплины</w:t>
            </w:r>
          </w:p>
        </w:tc>
        <w:tc>
          <w:tcPr>
            <w:tcW w:w="2161" w:type="dxa"/>
            <w:gridSpan w:val="3"/>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Виды учебной</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деятельности 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трудоемкость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(в часах)</w:t>
            </w:r>
          </w:p>
        </w:tc>
        <w:tc>
          <w:tcPr>
            <w:tcW w:w="2410" w:type="dxa"/>
            <w:vMerge w:val="restart"/>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Образовательные</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технологии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2126" w:type="dxa"/>
            <w:gridSpan w:val="2"/>
            <w:vMerge w:val="restart"/>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Формы текущего</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контроля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trHeight w:val="615"/>
        </w:trPr>
        <w:tc>
          <w:tcPr>
            <w:tcW w:w="538"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59"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54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Л</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ПЗ</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СРС</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2410"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2126" w:type="dxa"/>
            <w:gridSpan w:val="2"/>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blPrEx>
          <w:tblLook w:val="0000" w:firstRow="0" w:lastRow="0" w:firstColumn="0" w:lastColumn="0" w:noHBand="0" w:noVBand="0"/>
        </w:tblPrEx>
        <w:trPr>
          <w:trHeight w:val="1170"/>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ОБЩАЯ  ЧАСТЬ</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Предмет, метод и система трудового права </w:t>
            </w:r>
          </w:p>
        </w:tc>
        <w:tc>
          <w:tcPr>
            <w:tcW w:w="54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6A1143" w:rsidRDefault="00BD136D" w:rsidP="0028704F">
            <w:pPr>
              <w:keepNext/>
              <w:keepLine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241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Дискуссии на поставленные вопросы, комментирование ответов обучающихся, решение задач.</w:t>
            </w:r>
          </w:p>
        </w:tc>
      </w:tr>
      <w:tr w:rsidR="0028704F" w:rsidRPr="0028704F" w:rsidTr="00A84666">
        <w:tblPrEx>
          <w:tblLook w:val="0000" w:firstRow="0" w:lastRow="0" w:firstColumn="0" w:lastColumn="0" w:noHBand="0" w:noVBand="0"/>
        </w:tblPrEx>
        <w:trPr>
          <w:trHeight w:val="1245"/>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Источники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трудового права</w:t>
            </w:r>
          </w:p>
        </w:tc>
        <w:tc>
          <w:tcPr>
            <w:tcW w:w="540" w:type="dxa"/>
            <w:vMerge w:val="restart"/>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709" w:type="dxa"/>
            <w:vMerge w:val="restart"/>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410" w:type="dxa"/>
            <w:vMerge w:val="restart"/>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Лекция с элементами дискуссии, анализ основных источников трудового права</w:t>
            </w:r>
          </w:p>
        </w:tc>
        <w:tc>
          <w:tcPr>
            <w:tcW w:w="2126" w:type="dxa"/>
            <w:gridSpan w:val="2"/>
            <w:vMerge w:val="restart"/>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Дискуссии, обсуждение и анализ основных источников трудового права, комментирование ответов обучающихся, анализ международных актов</w:t>
            </w:r>
          </w:p>
        </w:tc>
      </w:tr>
      <w:tr w:rsidR="0028704F" w:rsidRPr="0028704F" w:rsidTr="00A84666">
        <w:tblPrEx>
          <w:tblLook w:val="0000" w:firstRow="0" w:lastRow="0" w:firstColumn="0" w:lastColumn="0" w:noHBand="0" w:noVBand="0"/>
        </w:tblPrEx>
        <w:trPr>
          <w:trHeight w:val="1425"/>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Принципы</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Трудового права</w:t>
            </w:r>
          </w:p>
        </w:tc>
        <w:tc>
          <w:tcPr>
            <w:tcW w:w="540"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912" w:type="dxa"/>
            <w:shd w:val="clear" w:color="auto" w:fill="auto"/>
          </w:tcPr>
          <w:p w:rsid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9"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26" w:type="dxa"/>
            <w:gridSpan w:val="2"/>
            <w:vMerge/>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r>
      <w:tr w:rsidR="00F928E4" w:rsidRPr="0028704F" w:rsidTr="00A84666">
        <w:tblPrEx>
          <w:tblLook w:val="0000" w:firstRow="0" w:lastRow="0" w:firstColumn="0" w:lastColumn="0" w:noHBand="0" w:noVBand="0"/>
        </w:tblPrEx>
        <w:trPr>
          <w:trHeight w:val="1425"/>
        </w:trPr>
        <w:tc>
          <w:tcPr>
            <w:tcW w:w="538"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p>
        </w:tc>
        <w:tc>
          <w:tcPr>
            <w:tcW w:w="2159"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Субъекты</w:t>
            </w: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Трудового права</w:t>
            </w:r>
          </w:p>
        </w:tc>
        <w:tc>
          <w:tcPr>
            <w:tcW w:w="540" w:type="dxa"/>
            <w:vMerge w:val="restart"/>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vMerge w:val="restart"/>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2410"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использованием презентация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Дискуссии и , комментирование ответов обучающихся, решение задач</w:t>
            </w:r>
          </w:p>
        </w:tc>
      </w:tr>
      <w:tr w:rsidR="00F928E4" w:rsidRPr="0028704F" w:rsidTr="00A84666">
        <w:tblPrEx>
          <w:tblLook w:val="0000" w:firstRow="0" w:lastRow="0" w:firstColumn="0" w:lastColumn="0" w:noHBand="0" w:noVBand="0"/>
        </w:tblPrEx>
        <w:trPr>
          <w:trHeight w:val="1800"/>
        </w:trPr>
        <w:tc>
          <w:tcPr>
            <w:tcW w:w="538"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p>
        </w:tc>
        <w:tc>
          <w:tcPr>
            <w:tcW w:w="2159"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Права профсоюзов в сфере труда</w:t>
            </w:r>
          </w:p>
        </w:tc>
        <w:tc>
          <w:tcPr>
            <w:tcW w:w="540" w:type="dxa"/>
            <w:vMerge/>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p>
        </w:tc>
        <w:tc>
          <w:tcPr>
            <w:tcW w:w="912"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8"/>
                <w:szCs w:val="28"/>
                <w:lang w:eastAsia="ru-RU"/>
              </w:rPr>
            </w:pPr>
          </w:p>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vMerge/>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F928E4"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решений задач, анализ законодательства о профсоюзах</w:t>
            </w:r>
          </w:p>
        </w:tc>
      </w:tr>
      <w:tr w:rsidR="0028704F" w:rsidRPr="0028704F" w:rsidTr="00A84666">
        <w:tblPrEx>
          <w:tblLook w:val="0000" w:firstRow="0" w:lastRow="0" w:firstColumn="0" w:lastColumn="0" w:noHBand="0" w:noVBand="0"/>
        </w:tblPrEx>
        <w:trPr>
          <w:trHeight w:val="1425"/>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Правоотношения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в сфере труда</w:t>
            </w:r>
          </w:p>
        </w:tc>
        <w:tc>
          <w:tcPr>
            <w:tcW w:w="54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C55699"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241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w:t>
            </w:r>
            <w:r w:rsidRPr="0028704F">
              <w:rPr>
                <w:rFonts w:ascii="Times New Roman" w:eastAsia="Times New Roman" w:hAnsi="Times New Roman" w:cs="Times New Roman"/>
                <w:sz w:val="24"/>
                <w:szCs w:val="24"/>
                <w:lang w:eastAsia="ru-RU"/>
              </w:rPr>
              <w:lastRenderedPageBreak/>
              <w:t xml:space="preserve">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lastRenderedPageBreak/>
              <w:t xml:space="preserve">Разбор конкретных ситуаций, дискуссии, решений задач,  </w:t>
            </w:r>
            <w:r w:rsidRPr="0028704F">
              <w:rPr>
                <w:rFonts w:ascii="Times New Roman" w:eastAsia="Times New Roman" w:hAnsi="Times New Roman" w:cs="Times New Roman"/>
                <w:sz w:val="24"/>
                <w:szCs w:val="24"/>
                <w:lang w:eastAsia="ru-RU"/>
              </w:rPr>
              <w:lastRenderedPageBreak/>
              <w:t>комментирование ответов обучающихся</w:t>
            </w:r>
          </w:p>
        </w:tc>
      </w:tr>
      <w:tr w:rsidR="0028704F" w:rsidRPr="0028704F" w:rsidTr="00A84666">
        <w:tblPrEx>
          <w:tblLook w:val="0000" w:firstRow="0" w:lastRow="0" w:firstColumn="0" w:lastColumn="0" w:noHBand="0" w:noVBand="0"/>
        </w:tblPrEx>
        <w:trPr>
          <w:trHeight w:val="1605"/>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Социальное партнерство в сфере труда</w:t>
            </w:r>
          </w:p>
        </w:tc>
        <w:tc>
          <w:tcPr>
            <w:tcW w:w="54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6A114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решений задач,  комментирование ответов обучающихся</w:t>
            </w:r>
          </w:p>
        </w:tc>
      </w:tr>
      <w:tr w:rsidR="00C55699" w:rsidRPr="0028704F" w:rsidTr="00AF1CE0">
        <w:tblPrEx>
          <w:tblLook w:val="0000" w:firstRow="0" w:lastRow="0" w:firstColumn="0" w:lastColumn="0" w:noHBand="0" w:noVBand="0"/>
        </w:tblPrEx>
        <w:trPr>
          <w:trHeight w:val="3437"/>
        </w:trPr>
        <w:tc>
          <w:tcPr>
            <w:tcW w:w="538"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8.</w:t>
            </w:r>
          </w:p>
        </w:tc>
        <w:tc>
          <w:tcPr>
            <w:tcW w:w="2159"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ОСОБЕННАЯ ЧАСТЬ</w:t>
            </w: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Правовое регулирование занятости и трудоустройства</w:t>
            </w:r>
          </w:p>
        </w:tc>
        <w:tc>
          <w:tcPr>
            <w:tcW w:w="540"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tc>
        <w:tc>
          <w:tcPr>
            <w:tcW w:w="912"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p w:rsidR="00C55699" w:rsidRPr="0028704F" w:rsidRDefault="00F928E4"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Лекция с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Конституционного суда РФ</w:t>
            </w:r>
          </w:p>
        </w:tc>
      </w:tr>
      <w:tr w:rsidR="0028704F" w:rsidRPr="0028704F" w:rsidTr="00C55699">
        <w:tblPrEx>
          <w:tblLook w:val="0000" w:firstRow="0" w:lastRow="0" w:firstColumn="0" w:lastColumn="0" w:noHBand="0" w:noVBand="0"/>
        </w:tblPrEx>
        <w:trPr>
          <w:trHeight w:val="1965"/>
        </w:trPr>
        <w:tc>
          <w:tcPr>
            <w:tcW w:w="538"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p>
        </w:tc>
        <w:tc>
          <w:tcPr>
            <w:tcW w:w="2159"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Трудовой договор</w:t>
            </w:r>
          </w:p>
        </w:tc>
        <w:tc>
          <w:tcPr>
            <w:tcW w:w="540"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12"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9"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F928E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тестирование, составление проекта трудового договора</w:t>
            </w:r>
          </w:p>
        </w:tc>
      </w:tr>
      <w:tr w:rsidR="00BD136D" w:rsidRPr="0028704F" w:rsidTr="00F928E4">
        <w:tblPrEx>
          <w:tblLook w:val="0000" w:firstRow="0" w:lastRow="0" w:firstColumn="0" w:lastColumn="0" w:noHBand="0" w:noVBand="0"/>
        </w:tblPrEx>
        <w:trPr>
          <w:trHeight w:val="1260"/>
        </w:trPr>
        <w:tc>
          <w:tcPr>
            <w:tcW w:w="538"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p>
        </w:tc>
        <w:tc>
          <w:tcPr>
            <w:tcW w:w="215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Защита персональных данных</w:t>
            </w:r>
          </w:p>
        </w:tc>
        <w:tc>
          <w:tcPr>
            <w:tcW w:w="540" w:type="dxa"/>
            <w:vMerge w:val="restart"/>
            <w:tcBorders>
              <w:top w:val="nil"/>
            </w:tcBorders>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p>
        </w:tc>
        <w:tc>
          <w:tcPr>
            <w:tcW w:w="912" w:type="dxa"/>
            <w:vMerge w:val="restart"/>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709" w:type="dxa"/>
            <w:vMerge w:val="restart"/>
            <w:tcBorders>
              <w:top w:val="nil"/>
            </w:tcBorders>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p>
        </w:tc>
        <w:tc>
          <w:tcPr>
            <w:tcW w:w="2410" w:type="dxa"/>
            <w:vMerge w:val="restart"/>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vMerge w:val="restart"/>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Комментирование ответов обучающихся, изучение законодательства</w:t>
            </w:r>
          </w:p>
        </w:tc>
      </w:tr>
      <w:tr w:rsidR="00BD136D" w:rsidRPr="0028704F" w:rsidTr="00F928E4">
        <w:tblPrEx>
          <w:tblLook w:val="0000" w:firstRow="0" w:lastRow="0" w:firstColumn="0" w:lastColumn="0" w:noHBand="0" w:noVBand="0"/>
        </w:tblPrEx>
        <w:trPr>
          <w:trHeight w:val="1470"/>
        </w:trPr>
        <w:tc>
          <w:tcPr>
            <w:tcW w:w="538"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p>
        </w:tc>
        <w:tc>
          <w:tcPr>
            <w:tcW w:w="215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Подготовка и</w:t>
            </w:r>
          </w:p>
          <w:p w:rsidR="00BD136D"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дополнительное профессиональное образование работников</w:t>
            </w:r>
          </w:p>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tc>
        <w:tc>
          <w:tcPr>
            <w:tcW w:w="540" w:type="dxa"/>
            <w:vMerge/>
            <w:tcBorders>
              <w:top w:val="nil"/>
            </w:tcBorders>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tc>
        <w:tc>
          <w:tcPr>
            <w:tcW w:w="912" w:type="dxa"/>
            <w:vMerge/>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tc>
        <w:tc>
          <w:tcPr>
            <w:tcW w:w="709" w:type="dxa"/>
            <w:vMerge/>
            <w:tcBorders>
              <w:top w:val="nil"/>
            </w:tcBorders>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tc>
        <w:tc>
          <w:tcPr>
            <w:tcW w:w="2410" w:type="dxa"/>
            <w:vMerge/>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tc>
        <w:tc>
          <w:tcPr>
            <w:tcW w:w="2126" w:type="dxa"/>
            <w:gridSpan w:val="2"/>
            <w:vMerge/>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tc>
      </w:tr>
      <w:tr w:rsidR="00C55699" w:rsidRPr="0028704F" w:rsidTr="00C55699">
        <w:tblPrEx>
          <w:tblLook w:val="0000" w:firstRow="0" w:lastRow="0" w:firstColumn="0" w:lastColumn="0" w:noHBand="0" w:noVBand="0"/>
        </w:tblPrEx>
        <w:trPr>
          <w:trHeight w:val="447"/>
        </w:trPr>
        <w:tc>
          <w:tcPr>
            <w:tcW w:w="538" w:type="dxa"/>
            <w:tcBorders>
              <w:top w:val="single" w:sz="4" w:space="0" w:color="auto"/>
            </w:tcBorders>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tc>
        <w:tc>
          <w:tcPr>
            <w:tcW w:w="2159" w:type="dxa"/>
            <w:tcBorders>
              <w:top w:val="single" w:sz="4" w:space="0" w:color="auto"/>
            </w:tcBorders>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tcBorders>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12" w:type="dxa"/>
            <w:tcBorders>
              <w:top w:val="single" w:sz="4" w:space="0" w:color="auto"/>
            </w:tcBorders>
            <w:shd w:val="clear" w:color="auto" w:fill="auto"/>
          </w:tcPr>
          <w:p w:rsidR="00C55699" w:rsidRPr="0028704F" w:rsidRDefault="00F928E4"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44</w:t>
            </w:r>
          </w:p>
        </w:tc>
        <w:tc>
          <w:tcPr>
            <w:tcW w:w="709" w:type="dxa"/>
            <w:tcBorders>
              <w:top w:val="single" w:sz="4" w:space="0" w:color="auto"/>
            </w:tcBorders>
            <w:shd w:val="clear" w:color="auto" w:fill="auto"/>
          </w:tcPr>
          <w:p w:rsidR="00C55699" w:rsidRPr="0028704F" w:rsidRDefault="00F928E4"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tcBorders>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tc>
        <w:tc>
          <w:tcPr>
            <w:tcW w:w="2126" w:type="dxa"/>
            <w:gridSpan w:val="2"/>
            <w:tcBorders>
              <w:top w:val="single" w:sz="4" w:space="0" w:color="auto"/>
            </w:tcBorders>
            <w:shd w:val="clear" w:color="auto" w:fill="auto"/>
          </w:tcPr>
          <w:p w:rsidR="00C55699" w:rsidRPr="0028704F" w:rsidRDefault="00C55699" w:rsidP="0028704F">
            <w:pPr>
              <w:keepNext/>
              <w:keepLines/>
              <w:spacing w:after="0" w:line="240" w:lineRule="auto"/>
              <w:rPr>
                <w:rFonts w:ascii="Times New Roman" w:eastAsia="Times New Roman" w:hAnsi="Times New Roman" w:cs="Times New Roman"/>
                <w:sz w:val="28"/>
                <w:szCs w:val="28"/>
                <w:lang w:eastAsia="ru-RU"/>
              </w:rPr>
            </w:pPr>
          </w:p>
        </w:tc>
      </w:tr>
      <w:tr w:rsidR="00BD136D" w:rsidRPr="0028704F" w:rsidTr="00BD136D">
        <w:tblPrEx>
          <w:tblLook w:val="0000" w:firstRow="0" w:lastRow="0" w:firstColumn="0" w:lastColumn="0" w:noHBand="0" w:noVBand="0"/>
        </w:tblPrEx>
        <w:trPr>
          <w:trHeight w:val="1605"/>
        </w:trPr>
        <w:tc>
          <w:tcPr>
            <w:tcW w:w="538"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p>
        </w:tc>
        <w:tc>
          <w:tcPr>
            <w:tcW w:w="215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Рабочее время</w:t>
            </w:r>
          </w:p>
        </w:tc>
        <w:tc>
          <w:tcPr>
            <w:tcW w:w="540" w:type="dxa"/>
            <w:tcBorders>
              <w:top w:val="single" w:sz="4" w:space="0" w:color="auto"/>
            </w:tcBorders>
            <w:shd w:val="clear" w:color="auto" w:fill="auto"/>
          </w:tcPr>
          <w:p w:rsidR="00BD136D" w:rsidRDefault="00BD136D" w:rsidP="0028704F">
            <w:pPr>
              <w:keepNext/>
              <w:keepLines/>
              <w:spacing w:after="0" w:line="240" w:lineRule="auto"/>
              <w:rPr>
                <w:rFonts w:ascii="Times New Roman" w:eastAsia="Times New Roman" w:hAnsi="Times New Roman" w:cs="Times New Roman"/>
                <w:sz w:val="24"/>
                <w:szCs w:val="24"/>
                <w:lang w:eastAsia="ru-RU"/>
              </w:rPr>
            </w:pPr>
          </w:p>
          <w:p w:rsidR="00BD136D" w:rsidRDefault="00BD136D" w:rsidP="0028704F">
            <w:pPr>
              <w:keepNext/>
              <w:keepLines/>
              <w:spacing w:after="0" w:line="240" w:lineRule="auto"/>
              <w:rPr>
                <w:rFonts w:ascii="Times New Roman" w:eastAsia="Times New Roman" w:hAnsi="Times New Roman" w:cs="Times New Roman"/>
                <w:sz w:val="24"/>
                <w:szCs w:val="24"/>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2"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p>
        </w:tc>
        <w:tc>
          <w:tcPr>
            <w:tcW w:w="70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CF02A4"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410"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BD136D" w:rsidRPr="0028704F" w:rsidTr="00AF1CE0">
        <w:tblPrEx>
          <w:tblLook w:val="0000" w:firstRow="0" w:lastRow="0" w:firstColumn="0" w:lastColumn="0" w:noHBand="0" w:noVBand="0"/>
        </w:tblPrEx>
        <w:trPr>
          <w:trHeight w:val="2563"/>
        </w:trPr>
        <w:tc>
          <w:tcPr>
            <w:tcW w:w="538"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p>
        </w:tc>
        <w:tc>
          <w:tcPr>
            <w:tcW w:w="215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Время отдыха</w:t>
            </w:r>
          </w:p>
        </w:tc>
        <w:tc>
          <w:tcPr>
            <w:tcW w:w="540"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709"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p>
          <w:p w:rsidR="00BD136D" w:rsidRPr="0028704F" w:rsidRDefault="00CF02A4"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p>
        </w:tc>
        <w:tc>
          <w:tcPr>
            <w:tcW w:w="2410" w:type="dxa"/>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2126" w:type="dxa"/>
            <w:gridSpan w:val="2"/>
            <w:shd w:val="clear" w:color="auto" w:fill="auto"/>
          </w:tcPr>
          <w:p w:rsidR="00BD136D" w:rsidRPr="0028704F" w:rsidRDefault="00BD136D"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w:t>
            </w:r>
          </w:p>
        </w:tc>
      </w:tr>
      <w:tr w:rsidR="0028704F" w:rsidRPr="0028704F" w:rsidTr="00A84666">
        <w:tblPrEx>
          <w:tblLook w:val="0000" w:firstRow="0" w:lastRow="0" w:firstColumn="0" w:lastColumn="0" w:noHBand="0" w:noVBand="0"/>
        </w:tblPrEx>
        <w:trPr>
          <w:trHeight w:val="1605"/>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Заработная плата и нормирование труда</w:t>
            </w:r>
          </w:p>
        </w:tc>
        <w:tc>
          <w:tcPr>
            <w:tcW w:w="54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CF02A4"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p>
        </w:tc>
        <w:tc>
          <w:tcPr>
            <w:tcW w:w="241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gridSpan w:val="2"/>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позиции высших судебных органов</w:t>
            </w:r>
          </w:p>
        </w:tc>
      </w:tr>
      <w:tr w:rsidR="0028704F" w:rsidRPr="0028704F" w:rsidTr="00BD136D">
        <w:tblPrEx>
          <w:tblLook w:val="0000" w:firstRow="0" w:lastRow="0" w:firstColumn="0" w:lastColumn="0" w:noHBand="0" w:noVBand="0"/>
        </w:tblPrEx>
        <w:trPr>
          <w:trHeight w:val="2793"/>
        </w:trPr>
        <w:tc>
          <w:tcPr>
            <w:tcW w:w="538"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p>
        </w:tc>
        <w:tc>
          <w:tcPr>
            <w:tcW w:w="215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Гарантии и компенсации</w:t>
            </w:r>
          </w:p>
        </w:tc>
        <w:tc>
          <w:tcPr>
            <w:tcW w:w="540" w:type="dxa"/>
            <w:tcBorders>
              <w:top w:val="nil"/>
            </w:tcBorders>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912"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709"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D05E76"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410" w:type="dxa"/>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Лекция с элементами дискуссии, постановкой проблем</w:t>
            </w:r>
          </w:p>
        </w:tc>
        <w:tc>
          <w:tcPr>
            <w:tcW w:w="2126" w:type="dxa"/>
            <w:gridSpan w:val="2"/>
            <w:shd w:val="clear" w:color="auto" w:fill="auto"/>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подготовка проекта локального нормативного акта</w:t>
            </w:r>
          </w:p>
        </w:tc>
      </w:tr>
      <w:tr w:rsidR="0028704F" w:rsidRPr="0028704F" w:rsidTr="00A84666">
        <w:tblPrEx>
          <w:tblLook w:val="0000" w:firstRow="0" w:lastRow="0" w:firstColumn="0" w:lastColumn="0" w:noHBand="0" w:noVBand="0"/>
        </w:tblPrEx>
        <w:trPr>
          <w:gridAfter w:val="1"/>
          <w:wAfter w:w="214" w:type="dxa"/>
          <w:trHeight w:val="1980"/>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16.</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Дисциплина труда</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4</w:t>
            </w: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D05E76"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Разбор конкретных ситуаций, дискуссии, решение задач, комментирование ответов обучающихся, подготовка </w:t>
            </w:r>
            <w:r w:rsidRPr="0028704F">
              <w:rPr>
                <w:rFonts w:ascii="Times New Roman" w:eastAsia="Times New Roman" w:hAnsi="Times New Roman" w:cs="Times New Roman"/>
                <w:sz w:val="24"/>
                <w:szCs w:val="24"/>
                <w:lang w:eastAsia="ru-RU"/>
              </w:rPr>
              <w:lastRenderedPageBreak/>
              <w:t>проекта локального нормативного акта</w:t>
            </w:r>
          </w:p>
        </w:tc>
      </w:tr>
      <w:tr w:rsidR="0028704F" w:rsidRPr="0028704F" w:rsidTr="00A84666">
        <w:tblPrEx>
          <w:tblLook w:val="0000" w:firstRow="0" w:lastRow="0" w:firstColumn="0" w:lastColumn="0" w:noHBand="0" w:noVBand="0"/>
        </w:tblPrEx>
        <w:trPr>
          <w:gridAfter w:val="1"/>
          <w:wAfter w:w="214" w:type="dxa"/>
          <w:trHeight w:val="1500"/>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17</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Материальная ответственность сторон трудового договора</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color w:val="0070C0"/>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D05E76" w:rsidP="0028704F">
            <w:pPr>
              <w:keepNext/>
              <w:keepLine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составление юридических документов</w:t>
            </w:r>
          </w:p>
        </w:tc>
      </w:tr>
      <w:tr w:rsidR="0028704F" w:rsidRPr="0028704F" w:rsidTr="00A84666">
        <w:tblPrEx>
          <w:tblLook w:val="0000" w:firstRow="0" w:lastRow="0" w:firstColumn="0" w:lastColumn="0" w:noHBand="0" w:noVBand="0"/>
        </w:tblPrEx>
        <w:trPr>
          <w:gridAfter w:val="1"/>
          <w:wAfter w:w="214" w:type="dxa"/>
          <w:trHeight w:val="1425"/>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18</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Охрана труда</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D05E76"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Лекция с элементами дискуссии, постановкой проблем</w:t>
            </w: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Разбор конкретных ситуаций, дискуссии, решение задач, комментирование ответов обучающихся, анализ законодательных актов по охране труда</w:t>
            </w:r>
          </w:p>
        </w:tc>
      </w:tr>
      <w:tr w:rsidR="0028704F" w:rsidRPr="0028704F" w:rsidTr="00A84666">
        <w:tblPrEx>
          <w:tblLook w:val="0000" w:firstRow="0" w:lastRow="0" w:firstColumn="0" w:lastColumn="0" w:noHBand="0" w:noVBand="0"/>
        </w:tblPrEx>
        <w:trPr>
          <w:gridAfter w:val="1"/>
          <w:wAfter w:w="214" w:type="dxa"/>
          <w:trHeight w:val="2145"/>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19</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Особенности правового регулирования труда отдельных категорий работников</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CF02A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4</w:t>
            </w: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D05E76"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Лекция с элементами дискуссии, постановкой проблем</w:t>
            </w: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Анализ и обсуждение</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конкретных ситуаций, решение задач, составление проектов договоров</w:t>
            </w:r>
          </w:p>
        </w:tc>
      </w:tr>
      <w:tr w:rsidR="0028704F" w:rsidRPr="0028704F" w:rsidTr="00A84666">
        <w:tblPrEx>
          <w:tblLook w:val="0000" w:firstRow="0" w:lastRow="0" w:firstColumn="0" w:lastColumn="0" w:noHBand="0" w:noVBand="0"/>
        </w:tblPrEx>
        <w:trPr>
          <w:gridAfter w:val="1"/>
          <w:wAfter w:w="214" w:type="dxa"/>
          <w:trHeight w:val="1080"/>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20</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Защита трудовых прав работников</w:t>
            </w:r>
          </w:p>
        </w:tc>
        <w:tc>
          <w:tcPr>
            <w:tcW w:w="540"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CF02A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12"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CF02A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709"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D05E76"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 xml:space="preserve">Лекция с элементами дискуссии, постановкой проблем, использование презентаций в формате </w:t>
            </w:r>
            <w:r w:rsidRPr="0028704F">
              <w:rPr>
                <w:rFonts w:ascii="Times New Roman" w:eastAsia="Times New Roman" w:hAnsi="Times New Roman" w:cs="Times New Roman"/>
                <w:sz w:val="24"/>
                <w:szCs w:val="24"/>
                <w:lang w:val="en-US" w:eastAsia="ru-RU"/>
              </w:rPr>
              <w:t>PowerPoint</w:t>
            </w:r>
          </w:p>
        </w:tc>
        <w:tc>
          <w:tcPr>
            <w:tcW w:w="1912"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Разбор конкретных ситуаций, комментирование ответов обучающихся, анализ судебной практики, анализ позиции высших судебных </w:t>
            </w:r>
            <w:r w:rsidRPr="0028704F">
              <w:rPr>
                <w:rFonts w:ascii="Times New Roman" w:eastAsia="Times New Roman" w:hAnsi="Times New Roman" w:cs="Times New Roman"/>
                <w:sz w:val="24"/>
                <w:szCs w:val="24"/>
                <w:lang w:eastAsia="ru-RU"/>
              </w:rPr>
              <w:lastRenderedPageBreak/>
              <w:t>органов</w:t>
            </w:r>
          </w:p>
        </w:tc>
      </w:tr>
      <w:tr w:rsidR="0028704F" w:rsidRPr="0028704F" w:rsidTr="00A84666">
        <w:tblPrEx>
          <w:tblLook w:val="0000" w:firstRow="0" w:lastRow="0" w:firstColumn="0" w:lastColumn="0" w:noHBand="0" w:noVBand="0"/>
        </w:tblPrEx>
        <w:trPr>
          <w:gridAfter w:val="1"/>
          <w:wAfter w:w="214" w:type="dxa"/>
          <w:trHeight w:val="1965"/>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21</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Трудовые споры и порядок их рассмотрения</w:t>
            </w:r>
          </w:p>
        </w:tc>
        <w:tc>
          <w:tcPr>
            <w:tcW w:w="540"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912"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709"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410"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912"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r>
      <w:tr w:rsidR="0028704F" w:rsidRPr="0028704F" w:rsidTr="00A84666">
        <w:tblPrEx>
          <w:tblLook w:val="0000" w:firstRow="0" w:lastRow="0" w:firstColumn="0" w:lastColumn="0" w:noHBand="0" w:noVBand="0"/>
        </w:tblPrEx>
        <w:trPr>
          <w:gridAfter w:val="1"/>
          <w:wAfter w:w="214" w:type="dxa"/>
          <w:trHeight w:val="1785"/>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22</w:t>
            </w: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СПЕЦИАЛЬНАЯ ЧАСТЬ</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Общая характеристика международно-правового регулирования труда</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2</w:t>
            </w: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D05E76"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Лекции с элементами дискуссии, постановкой проблем</w:t>
            </w: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Подготовка сообщений, докладов, комментирование ответов обучающихся.</w:t>
            </w:r>
          </w:p>
        </w:tc>
      </w:tr>
      <w:tr w:rsidR="0028704F" w:rsidRPr="0028704F" w:rsidTr="00A84666">
        <w:tblPrEx>
          <w:tblLook w:val="0000" w:firstRow="0" w:lastRow="0" w:firstColumn="0" w:lastColumn="0" w:noHBand="0" w:noVBand="0"/>
        </w:tblPrEx>
        <w:trPr>
          <w:gridAfter w:val="1"/>
          <w:wAfter w:w="214" w:type="dxa"/>
          <w:trHeight w:val="465"/>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540" w:type="dxa"/>
          </w:tcPr>
          <w:p w:rsidR="0028704F" w:rsidRPr="0028704F" w:rsidRDefault="00CF02A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12" w:type="dxa"/>
          </w:tcPr>
          <w:p w:rsidR="0028704F" w:rsidRPr="0028704F" w:rsidRDefault="00CF02A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w:t>
            </w:r>
          </w:p>
        </w:tc>
        <w:tc>
          <w:tcPr>
            <w:tcW w:w="709" w:type="dxa"/>
          </w:tcPr>
          <w:p w:rsidR="0028704F" w:rsidRPr="0028704F" w:rsidRDefault="00CF02A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r>
      <w:tr w:rsidR="0028704F" w:rsidRPr="0028704F" w:rsidTr="00A84666">
        <w:tblPrEx>
          <w:tblLook w:val="0000" w:firstRow="0" w:lastRow="0" w:firstColumn="0" w:lastColumn="0" w:noHBand="0" w:noVBand="0"/>
        </w:tblPrEx>
        <w:trPr>
          <w:gridAfter w:val="1"/>
          <w:wAfter w:w="214" w:type="dxa"/>
          <w:trHeight w:val="540"/>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ВСЕГО:</w:t>
            </w:r>
          </w:p>
        </w:tc>
        <w:tc>
          <w:tcPr>
            <w:tcW w:w="540" w:type="dxa"/>
          </w:tcPr>
          <w:p w:rsidR="0028704F" w:rsidRPr="0028704F" w:rsidRDefault="00CF02A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12" w:type="dxa"/>
          </w:tcPr>
          <w:p w:rsidR="0028704F" w:rsidRPr="0028704F" w:rsidRDefault="00D05E76"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76</w:t>
            </w:r>
          </w:p>
        </w:tc>
        <w:tc>
          <w:tcPr>
            <w:tcW w:w="709" w:type="dxa"/>
          </w:tcPr>
          <w:p w:rsidR="0028704F" w:rsidRPr="0028704F" w:rsidRDefault="00D05E76"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108</w:t>
            </w: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blPrEx>
          <w:tblLook w:val="0000" w:firstRow="0" w:lastRow="0" w:firstColumn="0" w:lastColumn="0" w:noHBand="0" w:noVBand="0"/>
        </w:tblPrEx>
        <w:trPr>
          <w:gridAfter w:val="1"/>
          <w:wAfter w:w="214" w:type="dxa"/>
          <w:trHeight w:val="540"/>
        </w:trPr>
        <w:tc>
          <w:tcPr>
            <w:tcW w:w="538"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15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Иная работа – курсовые работы, подготовка к зачету, к экзамену, экзаменационный зачет, экзамен</w:t>
            </w:r>
          </w:p>
        </w:tc>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91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709"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2410"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91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r>
    </w:tbl>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28704F" w:rsidRPr="0028704F" w:rsidRDefault="0028704F" w:rsidP="00F303E4">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3.1. Содержание дисциплины (программа курса)</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5"/>
        <w:gridCol w:w="75"/>
        <w:gridCol w:w="15"/>
        <w:gridCol w:w="15"/>
        <w:gridCol w:w="2206"/>
        <w:gridCol w:w="6324"/>
      </w:tblGrid>
      <w:tr w:rsidR="0028704F" w:rsidRPr="0028704F" w:rsidTr="00A84666">
        <w:trPr>
          <w:trHeight w:val="957"/>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п/п</w:t>
            </w:r>
          </w:p>
        </w:tc>
        <w:tc>
          <w:tcPr>
            <w:tcW w:w="2326"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Наименование раздела  дисциплины</w:t>
            </w:r>
          </w:p>
        </w:tc>
        <w:tc>
          <w:tcPr>
            <w:tcW w:w="6324"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Содержание дисциплины</w:t>
            </w:r>
          </w:p>
        </w:tc>
      </w:tr>
      <w:tr w:rsidR="0028704F" w:rsidRPr="0028704F" w:rsidTr="00A84666">
        <w:trPr>
          <w:trHeight w:val="840"/>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p>
        </w:tc>
        <w:tc>
          <w:tcPr>
            <w:tcW w:w="2326" w:type="dxa"/>
            <w:gridSpan w:val="5"/>
          </w:tcPr>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ОБЩАЯ ЧАСТЬ</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 Понятие, предмет, метод и система трудового права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1.</w:t>
            </w:r>
            <w:r w:rsidRPr="0028704F">
              <w:rPr>
                <w:rFonts w:ascii="Times New Roman" w:eastAsia="Times New Roman" w:hAnsi="Times New Roman" w:cs="Times New Roman"/>
                <w:sz w:val="24"/>
                <w:szCs w:val="24"/>
                <w:lang w:eastAsia="ru-RU"/>
              </w:rPr>
              <w:tab/>
              <w:t>Понятие труда и его роль в жизни общества. Общественная организация труда, ее содержание и формы.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трудового права и его место в системе права. Предмет трудового права как отрасли права: трудовые отношения и иные непосредственно связанные с ними отношения.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Метод трудового права как отрасли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Система трудового права как отрасли права. Сфера действия норм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Цели и задачи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Роль и функции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Становление и развитие трудового права России.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 xml:space="preserve">Соотношение трудового права со смежными отраслями права (гражданским, административным, предпринимательским, правом социального обеспечения).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Предмет и система науки трудового права. Соотношение системы науки трудового права и системы отрасли и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Задачи науки трудового права на современном этапе.</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11.</w:t>
            </w:r>
            <w:r w:rsidRPr="0028704F">
              <w:rPr>
                <w:rFonts w:ascii="Times New Roman" w:eastAsia="Times New Roman" w:hAnsi="Times New Roman" w:cs="Times New Roman"/>
                <w:sz w:val="24"/>
                <w:szCs w:val="24"/>
                <w:lang w:eastAsia="ru-RU"/>
              </w:rPr>
              <w:tab/>
              <w:t>Тенденции развития трудового права.</w:t>
            </w:r>
          </w:p>
        </w:tc>
      </w:tr>
      <w:tr w:rsidR="0028704F" w:rsidRPr="0028704F" w:rsidTr="00A84666">
        <w:trPr>
          <w:trHeight w:val="3135"/>
        </w:trPr>
        <w:tc>
          <w:tcPr>
            <w:tcW w:w="555"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p>
        </w:tc>
        <w:tc>
          <w:tcPr>
            <w:tcW w:w="2311"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2. Источники трудового права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источников трудового права, их классификация.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Всеобщая Декларация прав человека, принятая Генеральной Ассамблеей ООН   10 декабря 1948 г.</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Международный пакт об экономических, социальных и культурных правах.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Международный пакт о гражданских и политических правах.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Декларация МОТ 1998 г. об основополагающих принципах и правах в сфере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Соглашение стран Содружества Независимых Государств.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Общая характеристика важнейших федеральных законов как источников трудового права: Закона РФ от 19 апреля 1991 г. «О занятости населения в РФ»; Федерального закона от 12 января 1996 г. «О профессиональных союзах, их правах и гарантиях деятельности»; Федерального закона от 28.12.2013 N 426-ФЗ "О специальной оценке условий труда", Федерального закона от 1 мая 1999 г. «О Российской трехсторонней комиссии по регулированию социально-трудовых отношений»; Федерального закона от 27 ноября 2002 г. «Об объединениях работодателей» и др.</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 xml:space="preserve">Соотношение законодательства РФ и законодательства субъектов в составе РФ  в сфере трудового права. Разграничение полномочий между федеральными органами государственной власти и органами государственной власти субъектов РФ в области правового регулирования трудовых отношений и иных непосредственно связанных с ними отношений.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 Указы Президента РФ; постановления Правительства РФ; нормативные правовые акты федеральных органов исполнительной власти. Место в системе источников трудового права постановлений и разъяснений Министерства труда и социального развития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14.</w:t>
            </w:r>
            <w:r w:rsidRPr="0028704F">
              <w:rPr>
                <w:rFonts w:ascii="Times New Roman" w:eastAsia="Times New Roman" w:hAnsi="Times New Roman" w:cs="Times New Roman"/>
                <w:sz w:val="24"/>
                <w:szCs w:val="24"/>
                <w:lang w:eastAsia="ru-RU"/>
              </w:rPr>
              <w:tab/>
              <w:t>Формы, содержание и значение коллективно-договорного регулирования трудовых отношений: генеральные, региональные, отраслевые (межотраслевые),   территориальные соглашения; коллективные договоры и другие формы локального регулирования трудовых и непосредственно связанных с ними отношений и их значение в условиях рыночной экономики.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r w:rsidRPr="0028704F">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16.Действие норм трудового права по кругу лиц, во времени, в пространстве.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17.Исчисление сроков.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18.Место и значение руководящих постановлений высших судебных органов в применении норм трудового законодательства. Постановление Пленума Верховного Суда РФ от 17 марта 2004 года № 2 «О применении судами Российской Федерации Трудового кодекса Российской Федерации», Постановления Пленума Верховного Суда РФ от 28 января 2014 г. № 1 «О применении законодательства, регулирующего труд женщин, лиц с семейными обязанностями и несовершеннолетних».</w:t>
            </w:r>
          </w:p>
        </w:tc>
      </w:tr>
      <w:tr w:rsidR="0028704F" w:rsidRPr="0028704F" w:rsidTr="00A84666">
        <w:trPr>
          <w:trHeight w:val="1984"/>
        </w:trPr>
        <w:tc>
          <w:tcPr>
            <w:tcW w:w="555" w:type="dxa"/>
            <w:gridSpan w:val="2"/>
          </w:tcPr>
          <w:p w:rsidR="0028704F" w:rsidRPr="0028704F" w:rsidRDefault="0028704F" w:rsidP="0028704F">
            <w:pPr>
              <w:keepNext/>
              <w:keepLines/>
              <w:spacing w:after="0" w:line="240" w:lineRule="auto"/>
              <w:jc w:val="center"/>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3.</w:t>
            </w:r>
          </w:p>
        </w:tc>
        <w:tc>
          <w:tcPr>
            <w:tcW w:w="2311"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3. Принципы трудового права</w:t>
            </w:r>
          </w:p>
          <w:p w:rsidR="0028704F" w:rsidRPr="0028704F" w:rsidRDefault="0028704F" w:rsidP="0028704F">
            <w:pPr>
              <w:keepNext/>
              <w:keepLines/>
              <w:spacing w:after="0" w:line="240" w:lineRule="auto"/>
              <w:jc w:val="center"/>
              <w:rPr>
                <w:rFonts w:ascii="Times New Roman" w:eastAsia="Times New Roman" w:hAnsi="Times New Roman" w:cs="Times New Roman"/>
                <w:sz w:val="24"/>
                <w:szCs w:val="24"/>
                <w:lang w:eastAsia="ru-RU"/>
              </w:rPr>
            </w:pP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классификация правовых принципов.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Понятие гарантий основных трудовых прав и свобод.</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  Конкретизация принципов трудового права в институтах данной отрасли.</w:t>
            </w:r>
          </w:p>
        </w:tc>
      </w:tr>
      <w:tr w:rsidR="0028704F" w:rsidRPr="0028704F" w:rsidTr="00A84666">
        <w:trPr>
          <w:trHeight w:val="2961"/>
        </w:trPr>
        <w:tc>
          <w:tcPr>
            <w:tcW w:w="555"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p>
        </w:tc>
        <w:tc>
          <w:tcPr>
            <w:tcW w:w="2311"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4. Субъекты трудового права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Юридический статус субъектов трудового права: трудовая правосубъектность, основные трудовые права, свободы и законные интересы, обязанности, гарантии трудовых прав, свобод и законных интересов, ответственность за выполнение или неисполнение обязанностей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Работодатель как субъект трудового права.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Профессиональные союзы как субъекты трудового права.</w:t>
            </w:r>
          </w:p>
        </w:tc>
      </w:tr>
      <w:tr w:rsidR="0028704F" w:rsidRPr="0028704F" w:rsidTr="00A84666">
        <w:trPr>
          <w:trHeight w:val="1236"/>
        </w:trPr>
        <w:tc>
          <w:tcPr>
            <w:tcW w:w="555"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p>
        </w:tc>
        <w:tc>
          <w:tcPr>
            <w:tcW w:w="2311"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5. Права профсоюзов в сфере труда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Право граждан на объединение в профессиональные союзы в целях защиты своих экономических и социальных интересов.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Законодательство о правах профсоюзов и гарантиях их деятельности.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Основные функции профсоюзов: представительская и защитная функции профсоюзов и главные направления их реализации.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Основные права выборных профсоюзных органов организации в области установления и применения </w:t>
            </w:r>
            <w:r w:rsidRPr="0028704F">
              <w:rPr>
                <w:rFonts w:ascii="Times New Roman" w:eastAsia="Times New Roman" w:hAnsi="Times New Roman" w:cs="Times New Roman"/>
                <w:sz w:val="24"/>
                <w:szCs w:val="24"/>
                <w:lang w:eastAsia="ru-RU"/>
              </w:rPr>
              <w:lastRenderedPageBreak/>
              <w:t>условий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Право профсоюзов на осуществление контроля за соблюдением трудового законодательства и иных нормативных правовых актов, содержащих нормы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   Ответственность за нарушение прав профсоюзов.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   Ответственность профессиональных союзов.</w:t>
            </w:r>
          </w:p>
        </w:tc>
      </w:tr>
      <w:tr w:rsidR="0028704F" w:rsidRPr="0028704F" w:rsidTr="00A84666">
        <w:trPr>
          <w:trHeight w:val="3103"/>
        </w:trPr>
        <w:tc>
          <w:tcPr>
            <w:tcW w:w="555"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p>
        </w:tc>
        <w:tc>
          <w:tcPr>
            <w:tcW w:w="2311"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6. Правоотношения в сфере трудового права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Субъекты трудового правоотношения.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Общая характеристика правоотношений, непосредственно связанных с трудовыми.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Правоотношения по обеспечению занятости и трудоустройству.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Правоотношения по организации труда и управлению трудом.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Правоотношения по социальному партнерству, ведению коллективных переговоров, заключению коллективных договоров и соглашений.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 xml:space="preserve">Правоотношения по подготовке, переподготовке и повышению квалификации работников непосредственно у данного работодателя.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Правоотношения по материальной ответственности работодателей и работников в сфере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Правоотношения по разрешению трудовых споров.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Правоотношения по обязательному социальному страхованию.</w:t>
            </w:r>
          </w:p>
        </w:tc>
      </w:tr>
      <w:tr w:rsidR="0028704F" w:rsidRPr="0028704F" w:rsidTr="00A84666">
        <w:trPr>
          <w:trHeight w:val="1536"/>
        </w:trPr>
        <w:tc>
          <w:tcPr>
            <w:tcW w:w="555"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p>
        </w:tc>
        <w:tc>
          <w:tcPr>
            <w:tcW w:w="2311"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7. Социальное партнерство в сфере труда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стороны и значение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Основные принципы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Уровни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Формы социального партнерства.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Представители сторон социального партнерства, их </w:t>
            </w:r>
            <w:r w:rsidRPr="0028704F">
              <w:rPr>
                <w:rFonts w:ascii="Times New Roman" w:eastAsia="Times New Roman" w:hAnsi="Times New Roman" w:cs="Times New Roman"/>
                <w:sz w:val="24"/>
                <w:szCs w:val="24"/>
                <w:lang w:eastAsia="ru-RU"/>
              </w:rPr>
              <w:lastRenderedPageBreak/>
              <w:t>правовой статус.</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Органы социального партнерства. Российская трехсторонняя комиссия по регулированию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Коллективные переговоры, порядок их проведения.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Понятие коллективного договора, его содержание и структура. Порядок разработки проекта коллективного договора и его заключения. Действие коллективного договора. Изменение и дополнение коллективного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Ответственность сторон социального партнерства.</w:t>
            </w:r>
          </w:p>
        </w:tc>
      </w:tr>
      <w:tr w:rsidR="0028704F" w:rsidRPr="0028704F" w:rsidTr="00F303E4">
        <w:trPr>
          <w:trHeight w:val="3270"/>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p>
        </w:tc>
        <w:tc>
          <w:tcPr>
            <w:tcW w:w="2326"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ОСОБЕННАЯ ЧАСТЬ</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8. Правовое регулирование занятости и трудоустройства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занятости. Круг граждан, считающихся занятыми.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Понятие безработного. Правовой статус безработного.</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Понятие подходящей работы, ее критерии.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поисках работы.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Квотирование рабочих мест.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Профессиональная подготовка, повышение квалификации и переподготовка граждан, зарегистрированных в органах занятости населения.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Общественные оплачиваемые работы.</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r>
      <w:tr w:rsidR="0028704F" w:rsidRPr="0028704F" w:rsidTr="00F303E4">
        <w:trPr>
          <w:trHeight w:val="1832"/>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p>
        </w:tc>
        <w:tc>
          <w:tcPr>
            <w:tcW w:w="2326"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9. Трудовой договор</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Роль и значение трудового договора в современных условиях.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4.</w:t>
            </w:r>
            <w:r w:rsidRPr="0028704F">
              <w:rPr>
                <w:rFonts w:ascii="Times New Roman" w:eastAsia="Times New Roman" w:hAnsi="Times New Roman" w:cs="Times New Roman"/>
                <w:sz w:val="24"/>
                <w:szCs w:val="24"/>
                <w:lang w:eastAsia="ru-RU"/>
              </w:rPr>
              <w:tab/>
              <w:t xml:space="preserve">Заключение трудового договора. Вступление трудового договора в силу. Гарантии при заключении трудового договора. Документы, предъявляемые при заключении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Форма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 Трудовая книжка.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Оформл</w:t>
            </w:r>
            <w:r w:rsidR="004D5BFF">
              <w:rPr>
                <w:rFonts w:ascii="Times New Roman" w:eastAsia="Times New Roman" w:hAnsi="Times New Roman" w:cs="Times New Roman"/>
                <w:sz w:val="24"/>
                <w:szCs w:val="24"/>
                <w:lang w:eastAsia="ru-RU"/>
              </w:rPr>
              <w:t>е</w:t>
            </w:r>
            <w:r w:rsidRPr="0028704F">
              <w:rPr>
                <w:rFonts w:ascii="Times New Roman" w:eastAsia="Times New Roman" w:hAnsi="Times New Roman" w:cs="Times New Roman"/>
                <w:sz w:val="24"/>
                <w:szCs w:val="24"/>
                <w:lang w:eastAsia="ru-RU"/>
              </w:rPr>
              <w:t>ние приема на ра</w:t>
            </w:r>
            <w:r w:rsidRPr="0028704F">
              <w:rPr>
                <w:rFonts w:ascii="Times New Roman" w:eastAsia="Times New Roman" w:hAnsi="Times New Roman" w:cs="Times New Roman"/>
                <w:b/>
                <w:sz w:val="24"/>
                <w:szCs w:val="24"/>
                <w:lang w:eastAsia="ru-RU"/>
              </w:rPr>
              <w:t>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Содержание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Испытание при приеме на работу и его правовые последствия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 xml:space="preserve">Виды трудовых договоров по срокам. Срочный трудовой договор, случаи его заключения.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Общая характеристика отдельных видов трудовых договоров.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Аттестация работников: понятие и значение ее проведения. Круг аттестуемых. Организация аттестации и порядок ее проведения.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 xml:space="preserve">Правовые последствия аттестации. Гарантии для работников при аттестации.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w:t>
            </w:r>
            <w:r w:rsidRPr="0028704F">
              <w:rPr>
                <w:rFonts w:ascii="Times New Roman" w:eastAsia="Times New Roman" w:hAnsi="Times New Roman" w:cs="Times New Roman"/>
                <w:sz w:val="24"/>
                <w:szCs w:val="24"/>
                <w:lang w:eastAsia="ru-RU"/>
              </w:rPr>
              <w:tab/>
              <w:t>Изменение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r w:rsidRPr="0028704F">
              <w:rPr>
                <w:rFonts w:ascii="Times New Roman" w:eastAsia="Times New Roman" w:hAnsi="Times New Roman" w:cs="Times New Roman"/>
                <w:sz w:val="24"/>
                <w:szCs w:val="24"/>
                <w:lang w:eastAsia="ru-RU"/>
              </w:rPr>
              <w:tab/>
              <w:t xml:space="preserve">Перевод на другую работу: понятие перевода и его отличие от перемещения.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16.</w:t>
            </w:r>
            <w:r w:rsidRPr="0028704F">
              <w:rPr>
                <w:rFonts w:ascii="Times New Roman" w:eastAsia="Times New Roman" w:hAnsi="Times New Roman" w:cs="Times New Roman"/>
                <w:sz w:val="24"/>
                <w:szCs w:val="24"/>
                <w:lang w:eastAsia="ru-RU"/>
              </w:rPr>
              <w:tab/>
              <w:t xml:space="preserve">Виды переводов на другую работу.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17.</w:t>
            </w:r>
            <w:r w:rsidRPr="0028704F">
              <w:rPr>
                <w:rFonts w:ascii="Times New Roman" w:eastAsia="Times New Roman" w:hAnsi="Times New Roman" w:cs="Times New Roman"/>
                <w:sz w:val="24"/>
                <w:szCs w:val="24"/>
                <w:lang w:eastAsia="ru-RU"/>
              </w:rPr>
              <w:tab/>
              <w:t xml:space="preserve">Переводы по инициативе работодателя и по инициативе самого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18.</w:t>
            </w:r>
            <w:r w:rsidRPr="0028704F">
              <w:rPr>
                <w:rFonts w:ascii="Times New Roman" w:eastAsia="Times New Roman" w:hAnsi="Times New Roman" w:cs="Times New Roman"/>
                <w:sz w:val="24"/>
                <w:szCs w:val="24"/>
                <w:lang w:eastAsia="ru-RU"/>
              </w:rPr>
              <w:tab/>
              <w:t>Постоянные и временные переводы.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19.</w:t>
            </w:r>
            <w:r w:rsidRPr="0028704F">
              <w:rPr>
                <w:rFonts w:ascii="Times New Roman" w:eastAsia="Times New Roman" w:hAnsi="Times New Roman" w:cs="Times New Roman"/>
                <w:sz w:val="24"/>
                <w:szCs w:val="24"/>
                <w:lang w:eastAsia="ru-RU"/>
              </w:rPr>
              <w:tab/>
              <w:t xml:space="preserve">Изменение определенных сторонами условий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20.</w:t>
            </w:r>
            <w:r w:rsidRPr="0028704F">
              <w:rPr>
                <w:rFonts w:ascii="Times New Roman" w:eastAsia="Times New Roman" w:hAnsi="Times New Roman" w:cs="Times New Roman"/>
                <w:sz w:val="24"/>
                <w:szCs w:val="24"/>
                <w:lang w:eastAsia="ru-RU"/>
              </w:rPr>
              <w:tab/>
              <w:t>Отстранение от работы.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21.</w:t>
            </w:r>
            <w:r w:rsidRPr="0028704F">
              <w:rPr>
                <w:rFonts w:ascii="Times New Roman" w:eastAsia="Times New Roman" w:hAnsi="Times New Roman" w:cs="Times New Roman"/>
                <w:sz w:val="24"/>
                <w:szCs w:val="24"/>
                <w:lang w:eastAsia="ru-RU"/>
              </w:rPr>
              <w:tab/>
              <w:t>Общие основания прекращения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22.</w:t>
            </w:r>
            <w:r w:rsidRPr="0028704F">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23.</w:t>
            </w:r>
            <w:r w:rsidRPr="0028704F">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24.</w:t>
            </w:r>
            <w:r w:rsidRPr="0028704F">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25.</w:t>
            </w:r>
            <w:r w:rsidRPr="0028704F">
              <w:rPr>
                <w:rFonts w:ascii="Times New Roman" w:eastAsia="Times New Roman" w:hAnsi="Times New Roman" w:cs="Times New Roman"/>
                <w:sz w:val="24"/>
                <w:szCs w:val="24"/>
                <w:lang w:eastAsia="ru-RU"/>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26.</w:t>
            </w:r>
            <w:r w:rsidRPr="0028704F">
              <w:rPr>
                <w:rFonts w:ascii="Times New Roman" w:eastAsia="Times New Roman" w:hAnsi="Times New Roman" w:cs="Times New Roman"/>
                <w:sz w:val="24"/>
                <w:szCs w:val="24"/>
                <w:lang w:eastAsia="ru-RU"/>
              </w:rPr>
              <w:tab/>
              <w:t xml:space="preserve">Гарантии и компенсации работникам, связанные с расторжением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27.</w:t>
            </w:r>
            <w:r w:rsidRPr="0028704F">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28.</w:t>
            </w:r>
            <w:r w:rsidRPr="0028704F">
              <w:rPr>
                <w:rFonts w:ascii="Times New Roman" w:eastAsia="Times New Roman" w:hAnsi="Times New Roman" w:cs="Times New Roman"/>
                <w:sz w:val="24"/>
                <w:szCs w:val="24"/>
                <w:lang w:eastAsia="ru-RU"/>
              </w:rPr>
              <w:tab/>
              <w:t xml:space="preserve">Порядок увольнения и производство расчета.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29.</w:t>
            </w:r>
            <w:r w:rsidRPr="0028704F">
              <w:rPr>
                <w:rFonts w:ascii="Times New Roman" w:eastAsia="Times New Roman" w:hAnsi="Times New Roman" w:cs="Times New Roman"/>
                <w:sz w:val="24"/>
                <w:szCs w:val="24"/>
                <w:lang w:eastAsia="ru-RU"/>
              </w:rPr>
              <w:tab/>
              <w:t>Выходные пособия.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30.</w:t>
            </w:r>
            <w:r w:rsidRPr="0028704F">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r>
      <w:tr w:rsidR="0028704F" w:rsidRPr="0028704F" w:rsidTr="00F303E4">
        <w:trPr>
          <w:trHeight w:val="2235"/>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p>
        </w:tc>
        <w:tc>
          <w:tcPr>
            <w:tcW w:w="2326"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10. Защита персональных данных работника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Обработка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Хранение и использование персональных данных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Передача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Ответственность за нарушение норм, регулирующих обработку и защиту персональных данных работника.</w:t>
            </w:r>
          </w:p>
        </w:tc>
      </w:tr>
      <w:tr w:rsidR="0028704F" w:rsidRPr="0028704F" w:rsidTr="00F303E4">
        <w:trPr>
          <w:trHeight w:val="2325"/>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p>
        </w:tc>
        <w:tc>
          <w:tcPr>
            <w:tcW w:w="2326"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11. Подготовка и дополнительное профессиональное образование работников</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1.Понятия квалификации работника, профессионального стандарта. Права и обязанности работодателя по подготовке и дополнительному профессиональному образованию работников. Право работников на подготовку и дополнительное профессиональное образование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Права и обязанности сторон ученического договора.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Основания прекращения ученического договора.</w:t>
            </w:r>
          </w:p>
        </w:tc>
      </w:tr>
      <w:tr w:rsidR="0028704F" w:rsidRPr="0028704F" w:rsidTr="00F303E4">
        <w:trPr>
          <w:trHeight w:val="2895"/>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p>
        </w:tc>
        <w:tc>
          <w:tcPr>
            <w:tcW w:w="2326"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12. Рабочее время</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r>
      <w:tr w:rsidR="0028704F" w:rsidRPr="0028704F" w:rsidTr="00F303E4">
        <w:trPr>
          <w:trHeight w:val="1402"/>
        </w:trPr>
        <w:tc>
          <w:tcPr>
            <w:tcW w:w="540"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p>
        </w:tc>
        <w:tc>
          <w:tcPr>
            <w:tcW w:w="2326"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13. Время отдыха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времени отдыха. Виды времени отдыха: перерывы в течение рабочего дня (смены); ежедневный (междусменный) отдых; выходные дни (еженедельный непрерывный отдых); нерабочие праздничные дни, отпуска.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Ежегодный основной оплачиваемый отпуск.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Ежегодные дополнительные отпуска и их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Исчисление стажа работы, дающего право на ежегодный основной оплачиваемый отпуск. Порядок предоставления ежегодных оплачиваемых отпусков, очередность их предоставления. Продление или </w:t>
            </w:r>
            <w:r w:rsidRPr="0028704F">
              <w:rPr>
                <w:rFonts w:ascii="Times New Roman" w:eastAsia="Times New Roman" w:hAnsi="Times New Roman" w:cs="Times New Roman"/>
                <w:sz w:val="24"/>
                <w:szCs w:val="24"/>
                <w:lang w:eastAsia="ru-RU"/>
              </w:rPr>
              <w:lastRenderedPageBreak/>
              <w:t>перенесение ежегодного оплачиваемого отпуска. Разделение ежегодного оплачиваемого отпуска на части. Отзыв из отпуска. Замена отпуска денежной компенсацией.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Реализация права на отпуск при увольнении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 Случаи предоставления по заявлению работника отпуска без сохранения заработной платы в обязательном порядке.</w:t>
            </w:r>
          </w:p>
        </w:tc>
      </w:tr>
      <w:tr w:rsidR="0028704F" w:rsidRPr="0028704F" w:rsidTr="00F303E4">
        <w:trPr>
          <w:trHeight w:val="1969"/>
        </w:trPr>
        <w:tc>
          <w:tcPr>
            <w:tcW w:w="630"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w:t>
            </w:r>
          </w:p>
        </w:tc>
        <w:tc>
          <w:tcPr>
            <w:tcW w:w="2236"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14. Заработная плата и нормирование труда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Формы оплаты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Ограничение удержаний из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Исчисление средней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Стимулирующие выплаты.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Ответственность работодателя за нарушение сроков выплаты заработной платы и иных сумм, причитающихся работнику.</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Нормирование труда. Нормы труда. Разработка и порядок утверждения типовых норм труда. Введение, замена и пересмотр норм труда. Обеспечение нормальных условий работы для выполнения норм выработки.</w:t>
            </w:r>
          </w:p>
        </w:tc>
      </w:tr>
      <w:tr w:rsidR="0028704F" w:rsidRPr="0028704F" w:rsidTr="00F303E4">
        <w:trPr>
          <w:trHeight w:val="1265"/>
        </w:trPr>
        <w:tc>
          <w:tcPr>
            <w:tcW w:w="630"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p>
        </w:tc>
        <w:tc>
          <w:tcPr>
            <w:tcW w:w="2236"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15. Гарантии и компенсации</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r>
      <w:tr w:rsidR="0028704F" w:rsidRPr="0028704F" w:rsidTr="00F303E4">
        <w:trPr>
          <w:trHeight w:val="2865"/>
        </w:trPr>
        <w:tc>
          <w:tcPr>
            <w:tcW w:w="645"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16.</w:t>
            </w:r>
          </w:p>
        </w:tc>
        <w:tc>
          <w:tcPr>
            <w:tcW w:w="2221"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16.  Дисциплина труда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внутреннего трудового распорядка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Основные нормативные акты о дисциплине труда. Уставы и положения о дисциплине.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Поощрения за труд и их значение. Виды, основания и порядок применения поощрений.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Привлечение к дисциплинарной ответственности руководителя организации, его заместителей по требованию представительного органа работников.</w:t>
            </w:r>
          </w:p>
        </w:tc>
      </w:tr>
      <w:tr w:rsidR="0028704F" w:rsidRPr="0028704F" w:rsidTr="00F303E4">
        <w:trPr>
          <w:trHeight w:val="2805"/>
        </w:trPr>
        <w:tc>
          <w:tcPr>
            <w:tcW w:w="645"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17.</w:t>
            </w:r>
          </w:p>
        </w:tc>
        <w:tc>
          <w:tcPr>
            <w:tcW w:w="2221"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17. Материальная ответственность сторон трудового договора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Виды материальной ответственности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Ограниченная материальная ответственность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Полная материальная ответственность работника: индивидуальная и коллективная (бригадная) материальная ответственность.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Определение размера причиненного ущерба.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Порядок взыскания ущерба.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Возмещение затрат, связанных с обучением работника.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Материальная ответственность работодателя.</w:t>
            </w:r>
          </w:p>
        </w:tc>
      </w:tr>
      <w:tr w:rsidR="0028704F" w:rsidRPr="0028704F" w:rsidTr="00F303E4">
        <w:trPr>
          <w:trHeight w:val="1260"/>
        </w:trPr>
        <w:tc>
          <w:tcPr>
            <w:tcW w:w="645"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18.</w:t>
            </w:r>
          </w:p>
        </w:tc>
        <w:tc>
          <w:tcPr>
            <w:tcW w:w="2221"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18. Охрана труда</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Система законодательства об охране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Специальные правила по охране труда женщин, лиц с семейными обязанностями и несовершеннолетних.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Медицинские осмотры некоторых категорий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9.</w:t>
            </w:r>
            <w:r w:rsidRPr="0028704F">
              <w:rPr>
                <w:rFonts w:ascii="Times New Roman" w:eastAsia="Times New Roman" w:hAnsi="Times New Roman" w:cs="Times New Roman"/>
                <w:sz w:val="24"/>
                <w:szCs w:val="24"/>
                <w:lang w:eastAsia="ru-RU"/>
              </w:rPr>
              <w:tab/>
              <w:t>Охрана труда лиц с пониженной трудоспособностью, инвалидов и пенсионеров.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Расследование и учет несчастных случаев на производстве.</w:t>
            </w:r>
          </w:p>
        </w:tc>
      </w:tr>
      <w:tr w:rsidR="0028704F" w:rsidRPr="0028704F" w:rsidTr="00F303E4">
        <w:trPr>
          <w:trHeight w:val="2895"/>
        </w:trPr>
        <w:tc>
          <w:tcPr>
            <w:tcW w:w="660"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19.</w:t>
            </w:r>
          </w:p>
        </w:tc>
        <w:tc>
          <w:tcPr>
            <w:tcW w:w="2206"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19. Особенности правового регулирования труда отдельных категорий работников</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Особенности правового регулирования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женщин, лиц с семейными обязанностями;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работников в возрасте до восемнадцати лет;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руководителя организации и членов коллегиального исполнительного органа организаций;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лиц, работающих по совместительству;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работников, заключивших трудовой договор на срок до двух месяцев;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работников, занятых на сезонных работах;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работающих вахтовым методом;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работающих у работодателей – физических лиц;</w:t>
            </w:r>
          </w:p>
        </w:tc>
      </w:tr>
      <w:tr w:rsidR="0028704F" w:rsidRPr="0028704F" w:rsidTr="00F303E4">
        <w:trPr>
          <w:trHeight w:val="2910"/>
        </w:trPr>
        <w:tc>
          <w:tcPr>
            <w:tcW w:w="660"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20.</w:t>
            </w:r>
          </w:p>
        </w:tc>
        <w:tc>
          <w:tcPr>
            <w:tcW w:w="2206"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20. Защита трудовых прав работников</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Федеральная инспекция труда, ее задачи и функции, права и обязанности. Специализированные федеральные надзорные органы.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Ответственность должностных лиц организаций за нарушение правил по охране труда и нарушение трудового законодательства.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tc>
      </w:tr>
      <w:tr w:rsidR="0028704F" w:rsidRPr="0028704F" w:rsidTr="00F303E4">
        <w:trPr>
          <w:trHeight w:val="2394"/>
        </w:trPr>
        <w:tc>
          <w:tcPr>
            <w:tcW w:w="660"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21.</w:t>
            </w:r>
          </w:p>
        </w:tc>
        <w:tc>
          <w:tcPr>
            <w:tcW w:w="2206"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21. Трудовые споры и порядок их рассмотрения</w:t>
            </w: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причины и виды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Структура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Принципы рассмотрения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Органы по рассмотрению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Подведомственность трудовых споров. Порядок рассмотрения индивидуальных трудовых споров. Подсудность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Организация комиссии по трудовым спорам, ее компетенция. Порядок рассмотрения трудовых споров в комиссии по трудовым спорам.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Рассмотрение индивидуальных трудовых споров в суде.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Исковые и процессуальные сроки разрешения дел в органах по рассмотрению индивидуальных трудовых споров. Разрешение разногласий самими спорящими сторонами.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10.</w:t>
            </w:r>
            <w:r w:rsidRPr="0028704F">
              <w:rPr>
                <w:rFonts w:ascii="Times New Roman" w:eastAsia="Times New Roman" w:hAnsi="Times New Roman" w:cs="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Примирительные процедуры: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 xml:space="preserve">Гарантии в связи с разрешением коллективного трудового спора.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Сроки рассмотрения споров в указанных органах и порядок их образования.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Ведение документации при разрешении коллективного трудового спора.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w:t>
            </w:r>
            <w:r w:rsidRPr="0028704F">
              <w:rPr>
                <w:rFonts w:ascii="Times New Roman" w:eastAsia="Times New Roman" w:hAnsi="Times New Roman" w:cs="Times New Roman"/>
                <w:sz w:val="24"/>
                <w:szCs w:val="24"/>
                <w:lang w:eastAsia="ru-RU"/>
              </w:rPr>
              <w:tab/>
              <w:t>Забастовка как крайняя мера разрешения коллективного трудового спора.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r w:rsidRPr="0028704F">
              <w:rPr>
                <w:rFonts w:ascii="Times New Roman" w:eastAsia="Times New Roman" w:hAnsi="Times New Roman" w:cs="Times New Roman"/>
                <w:sz w:val="24"/>
                <w:szCs w:val="24"/>
                <w:lang w:eastAsia="ru-RU"/>
              </w:rPr>
              <w:tab/>
              <w:t>Гарантии и правовое положение работников в связи с проведением забастовки. Запрещение локаута.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16.</w:t>
            </w:r>
            <w:r w:rsidRPr="0028704F">
              <w:rPr>
                <w:rFonts w:ascii="Times New Roman" w:eastAsia="Times New Roman" w:hAnsi="Times New Roman" w:cs="Times New Roman"/>
                <w:sz w:val="24"/>
                <w:szCs w:val="24"/>
                <w:lang w:eastAsia="ru-RU"/>
              </w:rPr>
              <w:tab/>
              <w:t>Ответственность за нарушение законодательства о коллективных трудовых спорах: за уклонение от участия в примирительных процедурах; за невыполнение соглашения; за незаконные забастовки</w:t>
            </w:r>
          </w:p>
        </w:tc>
      </w:tr>
      <w:tr w:rsidR="0028704F" w:rsidRPr="0028704F" w:rsidTr="00F303E4">
        <w:trPr>
          <w:trHeight w:val="2790"/>
        </w:trPr>
        <w:tc>
          <w:tcPr>
            <w:tcW w:w="660"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22.</w:t>
            </w:r>
          </w:p>
        </w:tc>
        <w:tc>
          <w:tcPr>
            <w:tcW w:w="2206"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СПЕЦИАЛЬНАЯ ЧАСТЬ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 22. Общая характеристика международного правового регулирования труда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6324"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значение, основные этапы развития международного 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Основные принципы международно-правового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Международная организация труда (МОТ), ее основные функции, задачи и структура. Порядок принятия и статус конвенций и рекомендаций МОТ.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Источники международно-правового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Влияние норм МОТ на национальное законодательство. Механизмы контроля за применением международно-правовых стандартов труда.</w:t>
            </w:r>
          </w:p>
        </w:tc>
      </w:tr>
    </w:tbl>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color w:val="0070C0"/>
          <w:sz w:val="28"/>
          <w:szCs w:val="28"/>
          <w:lang w:eastAsia="ru-RU"/>
        </w:rPr>
      </w:pPr>
      <w:r w:rsidRPr="0028704F">
        <w:rPr>
          <w:rFonts w:ascii="Times New Roman" w:eastAsia="Times New Roman" w:hAnsi="Times New Roman" w:cs="Times New Roman"/>
          <w:b/>
          <w:sz w:val="28"/>
          <w:szCs w:val="28"/>
          <w:lang w:eastAsia="ru-RU"/>
        </w:rPr>
        <w:t>3.2. Лекции и виды заданий для лекций по всем разделам курса для студентов очной формы обучения</w:t>
      </w:r>
    </w:p>
    <w:tbl>
      <w:tblPr>
        <w:tblW w:w="951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6"/>
        <w:gridCol w:w="8"/>
        <w:gridCol w:w="1130"/>
        <w:gridCol w:w="1701"/>
        <w:gridCol w:w="993"/>
        <w:gridCol w:w="3543"/>
        <w:gridCol w:w="46"/>
        <w:gridCol w:w="29"/>
        <w:gridCol w:w="17"/>
        <w:gridCol w:w="7"/>
        <w:gridCol w:w="41"/>
        <w:gridCol w:w="142"/>
        <w:gridCol w:w="1845"/>
      </w:tblGrid>
      <w:tr w:rsidR="0028704F" w:rsidRPr="0028704F" w:rsidTr="00A84666">
        <w:trPr>
          <w:gridBefore w:val="3"/>
          <w:wBefore w:w="25" w:type="dxa"/>
          <w:trHeight w:val="555"/>
        </w:trPr>
        <w:tc>
          <w:tcPr>
            <w:tcW w:w="1130" w:type="dxa"/>
          </w:tcPr>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Раздел  </w:t>
            </w:r>
          </w:p>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курса</w:t>
            </w:r>
          </w:p>
        </w:tc>
        <w:tc>
          <w:tcPr>
            <w:tcW w:w="1701" w:type="dxa"/>
          </w:tcPr>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Наименование    </w:t>
            </w:r>
          </w:p>
        </w:tc>
        <w:tc>
          <w:tcPr>
            <w:tcW w:w="993" w:type="dxa"/>
          </w:tcPr>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Объем</w:t>
            </w:r>
          </w:p>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часов</w:t>
            </w:r>
          </w:p>
        </w:tc>
        <w:tc>
          <w:tcPr>
            <w:tcW w:w="3825" w:type="dxa"/>
            <w:gridSpan w:val="7"/>
          </w:tcPr>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Тематика (план)</w:t>
            </w:r>
          </w:p>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b/>
                <w:sz w:val="24"/>
                <w:szCs w:val="24"/>
                <w:lang w:eastAsia="ru-RU"/>
              </w:rPr>
            </w:pPr>
          </w:p>
        </w:tc>
        <w:tc>
          <w:tcPr>
            <w:tcW w:w="1845" w:type="dxa"/>
          </w:tcPr>
          <w:p w:rsidR="0028704F" w:rsidRPr="0028704F" w:rsidRDefault="0028704F" w:rsidP="0028704F">
            <w:pPr>
              <w:keepNext/>
              <w:keepLines/>
              <w:tabs>
                <w:tab w:val="left" w:pos="426"/>
              </w:tabs>
              <w:spacing w:after="0" w:line="240" w:lineRule="auto"/>
              <w:ind w:left="-9"/>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Задания для подготовки к</w:t>
            </w:r>
          </w:p>
        </w:tc>
      </w:tr>
      <w:tr w:rsidR="0028704F" w:rsidRPr="0028704F" w:rsidTr="00A84666">
        <w:trPr>
          <w:gridBefore w:val="3"/>
          <w:wBefore w:w="25" w:type="dxa"/>
          <w:trHeight w:val="4530"/>
        </w:trPr>
        <w:tc>
          <w:tcPr>
            <w:tcW w:w="1130" w:type="dxa"/>
            <w:vMerge w:val="restart"/>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lastRenderedPageBreak/>
              <w:t xml:space="preserve"> ОБЩАЯ ЧАСТЬ</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Предмет, метод и система трудового права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4</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 Понятие труда и формы общественной организации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 Круг общественных отношений, являющихся предметом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 Комплекс способов правового регулирования труда, являющийся методом трудового права, его особенности.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 Понятие системы трудового права, ее структура.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 Предмет, метод и система науки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 Отграничение трудового права от смежных отраслей права, связанных с трудом (гражданского, административного, права социального обеспечения).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 Роль, цели и задачи трудового права и тенденции его развития.</w:t>
            </w:r>
          </w:p>
        </w:tc>
        <w:tc>
          <w:tcPr>
            <w:tcW w:w="1845"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3060"/>
        </w:trPr>
        <w:tc>
          <w:tcPr>
            <w:tcW w:w="1130" w:type="dxa"/>
            <w:vMerge/>
            <w:tcBorders>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Источники трудового права</w:t>
            </w:r>
          </w:p>
        </w:tc>
        <w:tc>
          <w:tcPr>
            <w:tcW w:w="993" w:type="dxa"/>
            <w:tcBorders>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5D0DB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источников трудового права, их классификация.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Система источников трудового права и ее особенности.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Конституция Российской Федерации как источник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 Международные правовые акты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Трудовой кодекс Российской Федерации. Его место в системе источников трудового права. Структура Трудового кодекса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Общая характеристика важнейших федеральных законов как источников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Соотношение законодательства РФ и законодательства субъектов в составе РФ  в сфере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Трудовое законодательство: общее и специальное. Виды специальных норм в трудовом праве.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Подзаконные нормативные правовые акты, регулирующие трудовые и иные непосредственно связанные с ними 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10.</w:t>
            </w:r>
            <w:r w:rsidRPr="0028704F">
              <w:rPr>
                <w:rFonts w:ascii="Times New Roman" w:eastAsia="Times New Roman" w:hAnsi="Times New Roman" w:cs="Times New Roman"/>
                <w:sz w:val="24"/>
                <w:szCs w:val="24"/>
                <w:lang w:eastAsia="ru-RU"/>
              </w:rPr>
              <w:tab/>
              <w:t>Формы, содержание и значение коллективно-договорного регулирования трудовых отношений: генеральное, региональное, отраслевое (межотраслевое),   территориальное соглашения; коллективные договоры и другие формы локального регулирования трудовых и непосредственно связанных с ними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Локальные нормативные акты, содержащие нормы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12.Действие норм трудового права во времени, в пространстве.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13.Исчисление сроков.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14.Место и значение руководящих постановлений высших судебных органов в применении норм трудового законодательства.</w:t>
            </w:r>
          </w:p>
        </w:tc>
        <w:tc>
          <w:tcPr>
            <w:tcW w:w="1845"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Знание  общей  теории права об источниках права, нормы Конституции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1536"/>
        </w:trPr>
        <w:tc>
          <w:tcPr>
            <w:tcW w:w="1130" w:type="dxa"/>
            <w:tcBorders>
              <w:top w:val="single" w:sz="4" w:space="0" w:color="auto"/>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Принципы трудового права</w:t>
            </w:r>
          </w:p>
        </w:tc>
        <w:tc>
          <w:tcPr>
            <w:tcW w:w="993" w:type="dxa"/>
            <w:tcBorders>
              <w:top w:val="single" w:sz="4" w:space="0" w:color="auto"/>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5D0DB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классификация правовых принципов.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и классификация принципов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Соотношение принципов трудового права с субъективными трудовыми правами и обязанностями.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Понятие гарантий основных трудовых прав и свобод.</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Конкретизация принципов трудового права в институтах данной отрасли.</w:t>
            </w:r>
          </w:p>
        </w:tc>
        <w:tc>
          <w:tcPr>
            <w:tcW w:w="1845"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tblGrid>
            <w:tr w:rsidR="0028704F" w:rsidRPr="0028704F" w:rsidTr="00A84666">
              <w:trPr>
                <w:trHeight w:val="541"/>
              </w:trPr>
              <w:tc>
                <w:tcPr>
                  <w:tcW w:w="2127" w:type="dxa"/>
                  <w:tcBorders>
                    <w:left w:val="nil"/>
                    <w:right w:val="nil"/>
                  </w:tcBorders>
                  <w:shd w:val="clear" w:color="auto" w:fill="auto"/>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общей  теории права о принципах права, нормы Конституции</w:t>
                  </w:r>
                </w:p>
              </w:tc>
            </w:tr>
          </w:tbl>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2940"/>
        </w:trPr>
        <w:tc>
          <w:tcPr>
            <w:tcW w:w="1130" w:type="dxa"/>
            <w:tcBorders>
              <w:top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Субъекты трудового права.</w:t>
            </w:r>
          </w:p>
        </w:tc>
        <w:tc>
          <w:tcPr>
            <w:tcW w:w="993" w:type="dxa"/>
            <w:tcBorders>
              <w:top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5D0DB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классификация субъектов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Юридический статус субъектов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Работник как субъект трудового права. Основные права и обязанности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Работодатель как субъект трудового права.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845"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1549"/>
        </w:trPr>
        <w:tc>
          <w:tcPr>
            <w:tcW w:w="1130" w:type="dxa"/>
            <w:vMerge w:val="restart"/>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Права профсоюзов в сфере труда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5D0DB4"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1.Право граждан на объединение в профессиональные союзы в целях защиты своих экономических и социальных интересов.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2.Законодательство о правах профсоюзов и гарантиях их деятельности.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3.Основные функции профсоюзов: представительская и защитная функции профсоюзов и главные направления их реализации.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4.Основные права выборных профсоюзных органов организации в области установления и применения условий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6.Ответственность за нарушение прав профсоюзов.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845"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гражданского  законодательства о юридических лицах и общественных объединениях</w:t>
            </w:r>
          </w:p>
        </w:tc>
      </w:tr>
      <w:tr w:rsidR="0028704F" w:rsidRPr="0028704F" w:rsidTr="00A84666">
        <w:trPr>
          <w:gridBefore w:val="3"/>
          <w:wBefore w:w="25" w:type="dxa"/>
          <w:trHeight w:val="2085"/>
        </w:trPr>
        <w:tc>
          <w:tcPr>
            <w:tcW w:w="1130" w:type="dxa"/>
            <w:vMerge/>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Правоотношения в сфере трудового права.</w:t>
            </w:r>
            <w:r w:rsidRPr="0028704F">
              <w:rPr>
                <w:rFonts w:ascii="Times New Roman" w:eastAsia="Times New Roman" w:hAnsi="Times New Roman" w:cs="Times New Roman"/>
                <w:b/>
                <w:sz w:val="24"/>
                <w:szCs w:val="24"/>
                <w:lang w:eastAsia="ru-RU"/>
              </w:rPr>
              <w:tab/>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E30C7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и система правоотношений в сфере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трудового правоотношения и его отличительные признаки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Субъекты трудового правоотношения.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Содержание трудового правоотношения. Основания возникновения, изменения и прекращения трудовых правоотношений.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Общая характеристика правоотношений, непосредственно связанных с трудовыми.</w:t>
            </w:r>
          </w:p>
        </w:tc>
        <w:tc>
          <w:tcPr>
            <w:tcW w:w="1845"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общей теорию права о понятии и содержании правоотношений, о юридических фактах</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2253"/>
        </w:trPr>
        <w:tc>
          <w:tcPr>
            <w:tcW w:w="1130" w:type="dxa"/>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Социальное партнерство в сфере труда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4</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Право работников на защиту своих экономических и социальных интересов, на ведение коллективных переговоров.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стороны и значение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Основные принципы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4.</w:t>
            </w:r>
            <w:r w:rsidRPr="0028704F">
              <w:rPr>
                <w:rFonts w:ascii="Times New Roman" w:eastAsia="Times New Roman" w:hAnsi="Times New Roman" w:cs="Times New Roman"/>
                <w:sz w:val="24"/>
                <w:szCs w:val="24"/>
                <w:lang w:eastAsia="ru-RU"/>
              </w:rPr>
              <w:tab/>
              <w:t>Уровни и формы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5.Органы социального партнерства. Российская трехсторонняя комиссия по регулированию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Коллективные переговоры, порядок их проведения.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 xml:space="preserve">Регистрация и контроль за выполнением коллективного договора, социально-партнерского соглашения.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Право работников на участие в управлении организацией. Основные формы участия работников в управлении организацией.</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11.Ответственность сторон социального партнерства.</w:t>
            </w:r>
          </w:p>
        </w:tc>
        <w:tc>
          <w:tcPr>
            <w:tcW w:w="1845"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2399"/>
        </w:trPr>
        <w:tc>
          <w:tcPr>
            <w:tcW w:w="1130" w:type="dxa"/>
            <w:tcBorders>
              <w:bottom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b/>
                <w:sz w:val="24"/>
                <w:szCs w:val="24"/>
                <w:lang w:eastAsia="ru-RU"/>
              </w:rPr>
              <w:t>ОСОБЕННАЯ ЧАСТЬ</w:t>
            </w: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Правовое регулирование занятости и трудоустройства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2</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Общая характеристика законодательства о занятости населения.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занятости. Круг граждан, считающихся занятыми.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Понятие безработного. Правовой статус безработного.</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Понятие подходящей работы, ее критерии.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Основные направления государственной политики в области занятости населения.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Дополнительные гарантии трудоустройства для отдельных категорий граждан, испытывающих трудности в </w:t>
            </w:r>
            <w:r w:rsidRPr="0028704F">
              <w:rPr>
                <w:rFonts w:ascii="Times New Roman" w:eastAsia="Times New Roman" w:hAnsi="Times New Roman" w:cs="Times New Roman"/>
                <w:sz w:val="24"/>
                <w:szCs w:val="24"/>
                <w:lang w:eastAsia="ru-RU"/>
              </w:rPr>
              <w:lastRenderedPageBreak/>
              <w:t xml:space="preserve">поисках работы.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c>
          <w:tcPr>
            <w:tcW w:w="1845"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 xml:space="preserve"> Изучение</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законодательства, регулирующего вопросы занятости</w:t>
            </w:r>
          </w:p>
        </w:tc>
      </w:tr>
      <w:tr w:rsidR="0028704F" w:rsidRPr="0028704F" w:rsidTr="00A84666">
        <w:trPr>
          <w:gridBefore w:val="3"/>
          <w:wBefore w:w="25" w:type="dxa"/>
          <w:trHeight w:val="3270"/>
        </w:trPr>
        <w:tc>
          <w:tcPr>
            <w:tcW w:w="1130" w:type="dxa"/>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Трудовой договор</w:t>
            </w:r>
          </w:p>
        </w:tc>
        <w:tc>
          <w:tcPr>
            <w:tcW w:w="993" w:type="dxa"/>
          </w:tcPr>
          <w:p w:rsidR="0028704F" w:rsidRPr="0028704F" w:rsidRDefault="00E30C7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w:t>
            </w:r>
          </w:p>
        </w:tc>
        <w:tc>
          <w:tcPr>
            <w:tcW w:w="3825" w:type="dxa"/>
            <w:gridSpan w:val="7"/>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Трудовой договор как основная форма реализации конституционного принципа свободы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Заключение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Содержание трудового договора. Испытание при приеме на работу и его правовые последствия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6. Срочный трудовой договор, случаи его заключения.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7.Аттестация работников: понятие и значение ее проведения. Круг аттестуемых. Организация аттестации и порядок ее проведения. Правовые последствия аттестации. Гарантии для работников при аттестации.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Изменение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9. </w:t>
            </w:r>
            <w:r w:rsidRPr="0028704F">
              <w:rPr>
                <w:rFonts w:ascii="Times New Roman" w:eastAsia="Times New Roman" w:hAnsi="Times New Roman" w:cs="Times New Roman"/>
                <w:sz w:val="24"/>
                <w:szCs w:val="24"/>
                <w:lang w:eastAsia="ru-RU"/>
              </w:rPr>
              <w:tab/>
              <w:t>Отстранение от работы.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Общие основания прекращения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w:t>
            </w:r>
            <w:r w:rsidRPr="0028704F">
              <w:rPr>
                <w:rFonts w:ascii="Times New Roman" w:eastAsia="Times New Roman" w:hAnsi="Times New Roman" w:cs="Times New Roman"/>
                <w:sz w:val="24"/>
                <w:szCs w:val="24"/>
                <w:lang w:eastAsia="ru-RU"/>
              </w:rPr>
              <w:tab/>
              <w:t>Расторжение трудового договора по инициативе работника (по собственному желанию).</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w:t>
            </w:r>
            <w:r w:rsidRPr="0028704F">
              <w:rPr>
                <w:rFonts w:ascii="Times New Roman" w:eastAsia="Times New Roman" w:hAnsi="Times New Roman" w:cs="Times New Roman"/>
                <w:sz w:val="24"/>
                <w:szCs w:val="24"/>
                <w:lang w:eastAsia="ru-RU"/>
              </w:rPr>
              <w:tab/>
              <w:t>Расторжение трудового договора по инициативе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w:t>
            </w:r>
            <w:r w:rsidRPr="0028704F">
              <w:rPr>
                <w:rFonts w:ascii="Times New Roman" w:eastAsia="Times New Roman" w:hAnsi="Times New Roman" w:cs="Times New Roman"/>
                <w:sz w:val="24"/>
                <w:szCs w:val="24"/>
                <w:lang w:eastAsia="ru-RU"/>
              </w:rPr>
              <w:tab/>
              <w:t>Прекращение трудового договора по обстоятельствам, не зависящим от воли сторон.</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w:t>
            </w:r>
            <w:r w:rsidRPr="0028704F">
              <w:rPr>
                <w:rFonts w:ascii="Times New Roman" w:eastAsia="Times New Roman" w:hAnsi="Times New Roman" w:cs="Times New Roman"/>
                <w:sz w:val="24"/>
                <w:szCs w:val="24"/>
                <w:lang w:eastAsia="ru-RU"/>
              </w:rPr>
              <w:tab/>
              <w:t xml:space="preserve">Прекращение трудового договора вследствие нарушения </w:t>
            </w:r>
            <w:r w:rsidRPr="0028704F">
              <w:rPr>
                <w:rFonts w:ascii="Times New Roman" w:eastAsia="Times New Roman" w:hAnsi="Times New Roman" w:cs="Times New Roman"/>
                <w:sz w:val="24"/>
                <w:szCs w:val="24"/>
                <w:lang w:eastAsia="ru-RU"/>
              </w:rPr>
              <w:lastRenderedPageBreak/>
              <w:t>установленных Трудовым кодексом или иным федеральным законом обязательных правил при заключении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w:t>
            </w:r>
            <w:r w:rsidRPr="0028704F">
              <w:rPr>
                <w:rFonts w:ascii="Times New Roman" w:eastAsia="Times New Roman" w:hAnsi="Times New Roman" w:cs="Times New Roman"/>
                <w:sz w:val="24"/>
                <w:szCs w:val="24"/>
                <w:lang w:eastAsia="ru-RU"/>
              </w:rPr>
              <w:tab/>
              <w:t xml:space="preserve">Дополнительные юридические гарантии при увольнении для некоторых категорий работников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16.</w:t>
            </w:r>
            <w:r w:rsidRPr="0028704F">
              <w:rPr>
                <w:rFonts w:ascii="Times New Roman" w:eastAsia="Times New Roman" w:hAnsi="Times New Roman" w:cs="Times New Roman"/>
                <w:sz w:val="24"/>
                <w:szCs w:val="24"/>
                <w:lang w:eastAsia="ru-RU"/>
              </w:rPr>
              <w:tab/>
              <w:t xml:space="preserve">Порядок увольнения и производство расчета.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17.</w:t>
            </w:r>
            <w:r w:rsidRPr="0028704F">
              <w:rPr>
                <w:rFonts w:ascii="Times New Roman" w:eastAsia="Times New Roman" w:hAnsi="Times New Roman" w:cs="Times New Roman"/>
                <w:sz w:val="24"/>
                <w:szCs w:val="24"/>
                <w:lang w:eastAsia="ru-RU"/>
              </w:rPr>
              <w:tab/>
              <w:t>Правовые последствия незаконного перевода и увольнения работников.</w:t>
            </w:r>
          </w:p>
        </w:tc>
        <w:tc>
          <w:tcPr>
            <w:tcW w:w="1845"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Изучение нормативных актов, регулирующих  трудовой договор</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835"/>
        </w:trPr>
        <w:tc>
          <w:tcPr>
            <w:tcW w:w="1130" w:type="dxa"/>
            <w:vMerge w:val="restart"/>
            <w:tcBorders>
              <w:top w:val="nil"/>
            </w:tcBorders>
          </w:tcPr>
          <w:p w:rsidR="0028704F" w:rsidRPr="0028704F" w:rsidRDefault="0028704F" w:rsidP="0028704F">
            <w:pPr>
              <w:keepNext/>
              <w:keepLines/>
              <w:spacing w:after="0" w:line="240" w:lineRule="auto"/>
              <w:ind w:left="-9"/>
              <w:rPr>
                <w:rFonts w:ascii="Times New Roman" w:eastAsia="Times New Roman" w:hAnsi="Times New Roman" w:cs="Times New Roman"/>
                <w:sz w:val="24"/>
                <w:szCs w:val="24"/>
                <w:lang w:eastAsia="ru-RU"/>
              </w:rPr>
            </w:pPr>
          </w:p>
          <w:p w:rsidR="0028704F" w:rsidRPr="0028704F" w:rsidRDefault="0028704F" w:rsidP="0028704F">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Защита персональных данных работника</w:t>
            </w:r>
          </w:p>
        </w:tc>
        <w:tc>
          <w:tcPr>
            <w:tcW w:w="993" w:type="dxa"/>
          </w:tcPr>
          <w:p w:rsidR="0028704F" w:rsidRPr="0028704F" w:rsidRDefault="00E30C7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3635" w:type="dxa"/>
            <w:gridSpan w:val="4"/>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Обработка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Общие требования при обработке персональных данных работника и гарантии их защиты.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Хранение и использование персональных данных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Передача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Права работников в целях обеспечения защиты персональных данных, хранящихся у работодателя.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 Ответственность за нарушение норм, регулирующих обработку и защиту персональных данных работника.</w:t>
            </w:r>
          </w:p>
        </w:tc>
        <w:tc>
          <w:tcPr>
            <w:tcW w:w="2035" w:type="dxa"/>
            <w:gridSpan w:val="4"/>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ФЗ РФ от 27 июля 2006 г.№ 152  «О персональных данных  и ФЗ РФ от 27 июля 2006 г., № 152 «Об информации, информационных технологиях и о защите информации», Конвенции о защите физических лиц в отношении автоматизированной обработки данных личного характера от 28.01.1981</w:t>
            </w:r>
          </w:p>
        </w:tc>
      </w:tr>
      <w:tr w:rsidR="0028704F" w:rsidRPr="0028704F" w:rsidTr="00A84666">
        <w:trPr>
          <w:gridBefore w:val="3"/>
          <w:wBefore w:w="25" w:type="dxa"/>
          <w:trHeight w:val="2775"/>
        </w:trPr>
        <w:tc>
          <w:tcPr>
            <w:tcW w:w="1130" w:type="dxa"/>
            <w:vMerge/>
            <w:tcBorders>
              <w:top w:val="nil"/>
            </w:tcBorders>
          </w:tcPr>
          <w:p w:rsidR="0028704F" w:rsidRPr="0028704F" w:rsidRDefault="0028704F" w:rsidP="0028704F">
            <w:pPr>
              <w:keepNext/>
              <w:keepLines/>
              <w:shd w:val="clear" w:color="auto" w:fill="FFFFFF"/>
              <w:spacing w:after="0" w:line="332" w:lineRule="atLeast"/>
              <w:ind w:left="-9"/>
              <w:jc w:val="both"/>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 xml:space="preserve">Подготовка и дополнительное профессиональное образование работников </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993" w:type="dxa"/>
          </w:tcPr>
          <w:p w:rsidR="0028704F" w:rsidRPr="0028704F" w:rsidRDefault="00E30C7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p w:rsidR="0028704F" w:rsidRPr="0028704F" w:rsidRDefault="0028704F" w:rsidP="0028704F">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c>
          <w:tcPr>
            <w:tcW w:w="3642" w:type="dxa"/>
            <w:gridSpan w:val="5"/>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Понятия квалификации работника, профессионального стандарта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 Права и обязанности работодателя по подготовке и дополнительному профессиональному образованию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 Право работников на подготовку и дополнительное профессиональное образование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Ученический договор. Его содержание, срок, форма и действие. Время ученичества. Оплата ученичества.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Права и обязанности сторон </w:t>
            </w:r>
            <w:r w:rsidRPr="0028704F">
              <w:rPr>
                <w:rFonts w:ascii="Times New Roman" w:eastAsia="Times New Roman" w:hAnsi="Times New Roman" w:cs="Times New Roman"/>
                <w:sz w:val="24"/>
                <w:szCs w:val="24"/>
                <w:lang w:eastAsia="ru-RU"/>
              </w:rPr>
              <w:lastRenderedPageBreak/>
              <w:t xml:space="preserve">ученического договора. </w:t>
            </w:r>
          </w:p>
          <w:p w:rsidR="0028704F" w:rsidRPr="0028704F" w:rsidRDefault="0028704F" w:rsidP="0028704F">
            <w:pPr>
              <w:keepNext/>
              <w:keepLines/>
              <w:shd w:val="clear" w:color="auto" w:fill="FFFFFF"/>
              <w:spacing w:after="0" w:line="332" w:lineRule="atLeast"/>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Основания прекращения ученического договора.</w:t>
            </w:r>
          </w:p>
        </w:tc>
        <w:tc>
          <w:tcPr>
            <w:tcW w:w="2028" w:type="dxa"/>
            <w:gridSpan w:val="3"/>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Изучение международных актов и Постановления Правительства от 04.10.2000 №751 «О национальной доктрине образования в Российской Федерации»</w:t>
            </w:r>
          </w:p>
          <w:p w:rsidR="0028704F" w:rsidRPr="0028704F" w:rsidRDefault="0028704F" w:rsidP="0028704F">
            <w:pPr>
              <w:keepNext/>
              <w:keepLines/>
              <w:shd w:val="clear" w:color="auto" w:fill="FFFFFF"/>
              <w:spacing w:after="0" w:line="332" w:lineRule="atLeast"/>
              <w:jc w:val="both"/>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2760"/>
        </w:trPr>
        <w:tc>
          <w:tcPr>
            <w:tcW w:w="1130" w:type="dxa"/>
            <w:tcBorders>
              <w:top w:val="nil"/>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nil"/>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Рабочее время.</w:t>
            </w:r>
          </w:p>
        </w:tc>
        <w:tc>
          <w:tcPr>
            <w:tcW w:w="993" w:type="dxa"/>
            <w:tcBorders>
              <w:bottom w:val="single" w:sz="4" w:space="0" w:color="auto"/>
            </w:tcBorders>
          </w:tcPr>
          <w:p w:rsidR="0028704F" w:rsidRPr="0028704F" w:rsidRDefault="00E30C7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3683" w:type="dxa"/>
            <w:gridSpan w:val="6"/>
            <w:tcBorders>
              <w:bottom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рабочего времени и значение его правового регулирования.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Виды рабочего времени: нормальное, сокращенное и неполное.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987" w:type="dxa"/>
            <w:gridSpan w:val="2"/>
            <w:tcBorders>
              <w:bottom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3090"/>
        </w:trPr>
        <w:tc>
          <w:tcPr>
            <w:tcW w:w="1130" w:type="dxa"/>
            <w:vMerge w:val="restart"/>
            <w:tcBorders>
              <w:top w:val="single" w:sz="4" w:space="0" w:color="auto"/>
              <w:left w:val="single" w:sz="4" w:space="0" w:color="auto"/>
              <w:bottom w:val="single" w:sz="4" w:space="0" w:color="auto"/>
              <w:right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Время отдыха</w:t>
            </w:r>
          </w:p>
        </w:tc>
        <w:tc>
          <w:tcPr>
            <w:tcW w:w="993" w:type="dxa"/>
            <w:tcBorders>
              <w:top w:val="single" w:sz="4" w:space="0" w:color="auto"/>
              <w:left w:val="single" w:sz="4" w:space="0" w:color="auto"/>
              <w:bottom w:val="single" w:sz="4" w:space="0" w:color="auto"/>
              <w:right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2</w:t>
            </w:r>
          </w:p>
        </w:tc>
        <w:tc>
          <w:tcPr>
            <w:tcW w:w="3683" w:type="dxa"/>
            <w:gridSpan w:val="6"/>
            <w:tcBorders>
              <w:top w:val="single" w:sz="4" w:space="0" w:color="auto"/>
              <w:left w:val="single" w:sz="4" w:space="0" w:color="auto"/>
              <w:bottom w:val="single" w:sz="4" w:space="0" w:color="auto"/>
              <w:right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времени отдыха и его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 xml:space="preserve">Право работника на отпуск и гарантии его реализации. Виды отпусков.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3.Порядок предоставления отпусков.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color w:val="FF0000"/>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Учебные отпуска работникам, совмещающим работу с получением образования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Отпуск без сохранения заработной платы и порядок его предоставления.</w:t>
            </w:r>
          </w:p>
        </w:tc>
        <w:tc>
          <w:tcPr>
            <w:tcW w:w="1987" w:type="dxa"/>
            <w:gridSpan w:val="2"/>
            <w:tcBorders>
              <w:top w:val="single" w:sz="4" w:space="0" w:color="auto"/>
              <w:left w:val="single" w:sz="4" w:space="0" w:color="auto"/>
              <w:bottom w:val="single" w:sz="4" w:space="0" w:color="auto"/>
              <w:right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tc>
      </w:tr>
      <w:tr w:rsidR="0028704F" w:rsidRPr="0028704F" w:rsidTr="00A84666">
        <w:trPr>
          <w:gridBefore w:val="3"/>
          <w:wBefore w:w="25" w:type="dxa"/>
          <w:trHeight w:val="3165"/>
        </w:trPr>
        <w:tc>
          <w:tcPr>
            <w:tcW w:w="1130" w:type="dxa"/>
            <w:vMerge/>
            <w:tcBorders>
              <w:top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Заработная плата и нормирование труда</w:t>
            </w:r>
          </w:p>
        </w:tc>
        <w:tc>
          <w:tcPr>
            <w:tcW w:w="993" w:type="dxa"/>
            <w:tcBorders>
              <w:top w:val="single" w:sz="4" w:space="0" w:color="auto"/>
            </w:tcBorders>
          </w:tcPr>
          <w:p w:rsidR="0028704F" w:rsidRPr="0028704F" w:rsidRDefault="00E30C7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3683" w:type="dxa"/>
            <w:gridSpan w:val="6"/>
            <w:tcBorders>
              <w:top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Формы оплаты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Ограничение удержаний из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Оплата труда работников федеральных бюджетных, автономных и казенных учреждений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Системы заработной платы: сдельная, повременная и их разновидности.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Стимулирующие выплаты.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Оплата труда при отклонениях от установленных нормальных условий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w:t>
            </w:r>
            <w:r w:rsidRPr="0028704F">
              <w:rPr>
                <w:rFonts w:ascii="Times New Roman" w:eastAsia="Times New Roman" w:hAnsi="Times New Roman" w:cs="Times New Roman"/>
                <w:sz w:val="24"/>
                <w:szCs w:val="24"/>
                <w:lang w:eastAsia="ru-RU"/>
              </w:rPr>
              <w:tab/>
              <w:t>Правовая охрана заработной платы. Сроки расчета при увольнении. Выдача заработной платы,  неполученной ко дню смерти работника.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w:t>
            </w:r>
            <w:r w:rsidRPr="0028704F">
              <w:rPr>
                <w:rFonts w:ascii="Times New Roman" w:eastAsia="Times New Roman" w:hAnsi="Times New Roman" w:cs="Times New Roman"/>
                <w:sz w:val="24"/>
                <w:szCs w:val="24"/>
                <w:lang w:eastAsia="ru-RU"/>
              </w:rPr>
              <w:tab/>
              <w:t>Нормирование труда. Нормы труда.</w:t>
            </w:r>
          </w:p>
        </w:tc>
        <w:tc>
          <w:tcPr>
            <w:tcW w:w="1987" w:type="dxa"/>
            <w:gridSpan w:val="2"/>
            <w:tcBorders>
              <w:top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Изучение международных актов, касающихся вопросов заработной платы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3"/>
          <w:wBefore w:w="25" w:type="dxa"/>
          <w:trHeight w:val="1969"/>
        </w:trPr>
        <w:tc>
          <w:tcPr>
            <w:tcW w:w="1130" w:type="dxa"/>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Гарантии и компенсации</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2</w:t>
            </w:r>
          </w:p>
        </w:tc>
        <w:tc>
          <w:tcPr>
            <w:tcW w:w="3683" w:type="dxa"/>
            <w:gridSpan w:val="6"/>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гарантий и компенсаций. Случаи предоставления гарантий и компенсаций.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Гарантии при направлении работников в служебные командировки и переезде на работу в другую местность.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Гарантии и компенсации работникам при исполнении ими государственных или общественных обязанностей.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Гарантии и компенсации работникам, совмещающим работу с получением образования.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Гарантии и компенсации работникам, связанные с расторжением трудового договора.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Иные виды гарантий и компенсаций, предусмотренные Трудовым кодексом РФ.</w:t>
            </w:r>
          </w:p>
        </w:tc>
        <w:tc>
          <w:tcPr>
            <w:tcW w:w="1987"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28704F" w:rsidRPr="0028704F" w:rsidTr="00A84666">
        <w:trPr>
          <w:gridBefore w:val="1"/>
          <w:wBefore w:w="11" w:type="dxa"/>
          <w:trHeight w:val="2415"/>
        </w:trPr>
        <w:tc>
          <w:tcPr>
            <w:tcW w:w="1144" w:type="dxa"/>
            <w:gridSpan w:val="3"/>
            <w:vMerge w:val="restart"/>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b/>
                <w:sz w:val="24"/>
                <w:szCs w:val="24"/>
                <w:lang w:eastAsia="ru-RU"/>
              </w:rPr>
              <w:t>Дисциплина труд</w:t>
            </w:r>
            <w:r w:rsidRPr="0028704F">
              <w:rPr>
                <w:rFonts w:ascii="Times New Roman" w:eastAsia="Times New Roman" w:hAnsi="Times New Roman" w:cs="Times New Roman"/>
                <w:sz w:val="24"/>
                <w:szCs w:val="24"/>
                <w:lang w:eastAsia="ru-RU"/>
              </w:rPr>
              <w:t>а</w:t>
            </w:r>
          </w:p>
        </w:tc>
        <w:tc>
          <w:tcPr>
            <w:tcW w:w="993" w:type="dxa"/>
          </w:tcPr>
          <w:p w:rsidR="0028704F" w:rsidRPr="0028704F" w:rsidRDefault="00E30C7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3683" w:type="dxa"/>
            <w:gridSpan w:val="6"/>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внутреннего трудового распорядка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3.Поощрения за труд и их значение. Виды, основания и порядок применения поощрений.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Дисциплинарные взыскания. Порядок применения дисциплинарных взысканий. Снятие дисциплинарного взыскания.</w:t>
            </w:r>
          </w:p>
        </w:tc>
        <w:tc>
          <w:tcPr>
            <w:tcW w:w="1987" w:type="dxa"/>
            <w:gridSpan w:val="2"/>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1"/>
          <w:wBefore w:w="11" w:type="dxa"/>
          <w:trHeight w:val="2775"/>
        </w:trPr>
        <w:tc>
          <w:tcPr>
            <w:tcW w:w="1144" w:type="dxa"/>
            <w:gridSpan w:val="3"/>
            <w:vMerge/>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Материальная ответственность сторон трудового договора</w:t>
            </w:r>
          </w:p>
        </w:tc>
        <w:tc>
          <w:tcPr>
            <w:tcW w:w="993" w:type="dxa"/>
          </w:tcPr>
          <w:p w:rsidR="0028704F" w:rsidRPr="0028704F" w:rsidRDefault="00E30C73" w:rsidP="0028704F">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c>
          <w:tcPr>
            <w:tcW w:w="3683" w:type="dxa"/>
            <w:gridSpan w:val="6"/>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Виды материальной ответственности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Определение размера причиненного ущерба.  Порядок взыскания ущерба.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Возмещение затрат, связанных с обучением работника.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Материальная ответственность работодателя.</w:t>
            </w:r>
          </w:p>
        </w:tc>
        <w:tc>
          <w:tcPr>
            <w:tcW w:w="1987" w:type="dxa"/>
            <w:gridSpan w:val="2"/>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норм гражданского законодательства по вопросам возмещения ущерба, понятие «убытков»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gridBefore w:val="1"/>
          <w:wBefore w:w="11" w:type="dxa"/>
          <w:trHeight w:val="3630"/>
        </w:trPr>
        <w:tc>
          <w:tcPr>
            <w:tcW w:w="1144" w:type="dxa"/>
            <w:gridSpan w:val="3"/>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Охрана труда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2</w:t>
            </w:r>
          </w:p>
        </w:tc>
        <w:tc>
          <w:tcPr>
            <w:tcW w:w="3618" w:type="dxa"/>
            <w:gridSpan w:val="3"/>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Система законодательства об охране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Требования охраны труда. Обязанности работодателя по обеспечению безопасных условий 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Организационно-правовые формы обеспечения охраны труда.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Расследование и учет несчастных случаев на производстве.</w:t>
            </w:r>
          </w:p>
        </w:tc>
        <w:tc>
          <w:tcPr>
            <w:tcW w:w="2052" w:type="dxa"/>
            <w:gridSpan w:val="5"/>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r>
      <w:tr w:rsidR="0028704F" w:rsidRPr="0028704F" w:rsidTr="00A84666">
        <w:trPr>
          <w:trHeight w:val="1425"/>
        </w:trPr>
        <w:tc>
          <w:tcPr>
            <w:tcW w:w="1155" w:type="dxa"/>
            <w:gridSpan w:val="4"/>
            <w:vMerge w:val="restart"/>
          </w:tcPr>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color w:val="000000"/>
                <w:sz w:val="26"/>
                <w:szCs w:val="26"/>
                <w:lang w:eastAsia="ru-RU"/>
              </w:rPr>
            </w:pPr>
            <w:r w:rsidRPr="0028704F">
              <w:rPr>
                <w:rFonts w:ascii="Times New Roman" w:eastAsia="Times New Roman" w:hAnsi="Times New Roman" w:cs="Times New Roman"/>
                <w:b/>
                <w:sz w:val="24"/>
                <w:szCs w:val="24"/>
                <w:lang w:eastAsia="ru-RU"/>
              </w:rPr>
              <w:t>Особенности правового регулирования труда отдельных категорий работников</w:t>
            </w:r>
          </w:p>
        </w:tc>
        <w:tc>
          <w:tcPr>
            <w:tcW w:w="993" w:type="dxa"/>
          </w:tcPr>
          <w:p w:rsidR="0028704F" w:rsidRPr="0028704F" w:rsidRDefault="00E30C73" w:rsidP="0028704F">
            <w:pPr>
              <w:keepNext/>
              <w:keepLines/>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4</w:t>
            </w:r>
          </w:p>
        </w:tc>
        <w:tc>
          <w:tcPr>
            <w:tcW w:w="3589" w:type="dxa"/>
            <w:gridSpan w:val="2"/>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Особенности правового регулирования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w:t>
            </w:r>
            <w:r w:rsidRPr="0028704F">
              <w:rPr>
                <w:rFonts w:ascii="Times New Roman" w:eastAsia="Times New Roman" w:hAnsi="Times New Roman" w:cs="Times New Roman"/>
                <w:sz w:val="24"/>
                <w:szCs w:val="24"/>
                <w:lang w:eastAsia="ru-RU"/>
              </w:rPr>
              <w:tab/>
              <w:t>женщин, лиц с семейными обязанностями;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w:t>
            </w:r>
            <w:r w:rsidRPr="0028704F">
              <w:rPr>
                <w:rFonts w:ascii="Times New Roman" w:eastAsia="Times New Roman" w:hAnsi="Times New Roman" w:cs="Times New Roman"/>
                <w:sz w:val="24"/>
                <w:szCs w:val="24"/>
                <w:lang w:eastAsia="ru-RU"/>
              </w:rPr>
              <w:tab/>
              <w:t>работников в возрасте до восемнадцати лет;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w:t>
            </w:r>
            <w:r w:rsidRPr="0028704F">
              <w:rPr>
                <w:rFonts w:ascii="Times New Roman" w:eastAsia="Times New Roman" w:hAnsi="Times New Roman" w:cs="Times New Roman"/>
                <w:sz w:val="24"/>
                <w:szCs w:val="24"/>
                <w:lang w:eastAsia="ru-RU"/>
              </w:rPr>
              <w:tab/>
              <w:t>руководителя организации и членов коллегиального исполнительного органа организаций;</w:t>
            </w:r>
          </w:p>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sz w:val="24"/>
                <w:szCs w:val="24"/>
                <w:lang w:eastAsia="ru-RU"/>
              </w:rPr>
              <w:t xml:space="preserve"> -</w:t>
            </w:r>
            <w:r w:rsidRPr="0028704F">
              <w:rPr>
                <w:rFonts w:ascii="Times New Roman" w:eastAsia="Times New Roman" w:hAnsi="Times New Roman" w:cs="Times New Roman"/>
                <w:sz w:val="24"/>
                <w:szCs w:val="24"/>
                <w:lang w:eastAsia="ru-RU"/>
              </w:rPr>
              <w:tab/>
              <w:t>лиц, работающих по совместительству  и др.</w:t>
            </w:r>
          </w:p>
        </w:tc>
        <w:tc>
          <w:tcPr>
            <w:tcW w:w="2081" w:type="dxa"/>
            <w:gridSpan w:val="6"/>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видов специальных норм, факторов  дифференциации правового регулирования труда</w:t>
            </w:r>
          </w:p>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p>
        </w:tc>
      </w:tr>
      <w:tr w:rsidR="0028704F" w:rsidRPr="0028704F" w:rsidTr="00A84666">
        <w:trPr>
          <w:trHeight w:val="5513"/>
        </w:trPr>
        <w:tc>
          <w:tcPr>
            <w:tcW w:w="1155" w:type="dxa"/>
            <w:gridSpan w:val="4"/>
            <w:vMerge/>
          </w:tcPr>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color w:val="000000"/>
                <w:sz w:val="26"/>
                <w:szCs w:val="26"/>
                <w:lang w:eastAsia="ru-RU"/>
              </w:rPr>
            </w:pPr>
            <w:r w:rsidRPr="0028704F">
              <w:rPr>
                <w:rFonts w:ascii="Times New Roman" w:eastAsia="Times New Roman" w:hAnsi="Times New Roman" w:cs="Times New Roman"/>
                <w:b/>
                <w:sz w:val="24"/>
                <w:szCs w:val="24"/>
                <w:lang w:eastAsia="ru-RU"/>
              </w:rPr>
              <w:t>Защита трудовых прав работников</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color w:val="000000"/>
                <w:sz w:val="26"/>
                <w:szCs w:val="26"/>
                <w:lang w:eastAsia="ru-RU"/>
              </w:rPr>
              <w:t xml:space="preserve">   2</w:t>
            </w:r>
          </w:p>
        </w:tc>
        <w:tc>
          <w:tcPr>
            <w:tcW w:w="3589" w:type="dxa"/>
            <w:gridSpan w:val="2"/>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Федеральная инспекция труда, ее задачи и функции, права и обязанности. Специализированные федеральные надзорные органы.</w:t>
            </w:r>
          </w:p>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Самозащита работниками трудовых прав. Понятие самозащиты работниками своих прав. Формы самозащиты работниками своих трудовых прав.</w:t>
            </w:r>
          </w:p>
        </w:tc>
        <w:tc>
          <w:tcPr>
            <w:tcW w:w="2081" w:type="dxa"/>
            <w:gridSpan w:val="6"/>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p>
        </w:tc>
      </w:tr>
      <w:tr w:rsidR="0028704F" w:rsidRPr="0028704F" w:rsidTr="00A84666">
        <w:trPr>
          <w:gridBefore w:val="2"/>
          <w:wBefore w:w="17" w:type="dxa"/>
          <w:trHeight w:val="2730"/>
        </w:trPr>
        <w:tc>
          <w:tcPr>
            <w:tcW w:w="1138" w:type="dxa"/>
            <w:gridSpan w:val="2"/>
            <w:tcBorders>
              <w:bottom w:val="nil"/>
            </w:tcBorders>
          </w:tcPr>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color w:val="000000"/>
                <w:sz w:val="26"/>
                <w:szCs w:val="26"/>
                <w:lang w:eastAsia="ru-RU"/>
              </w:rPr>
            </w:pPr>
            <w:r w:rsidRPr="0028704F">
              <w:rPr>
                <w:rFonts w:ascii="Times New Roman" w:eastAsia="Times New Roman" w:hAnsi="Times New Roman" w:cs="Times New Roman"/>
                <w:b/>
                <w:sz w:val="24"/>
                <w:szCs w:val="24"/>
                <w:lang w:eastAsia="ru-RU"/>
              </w:rPr>
              <w:t>Трудовые споры и порядок их рассмотрения</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color w:val="000000"/>
                <w:sz w:val="26"/>
                <w:szCs w:val="26"/>
                <w:lang w:eastAsia="ru-RU"/>
              </w:rPr>
              <w:t xml:space="preserve">  2</w:t>
            </w:r>
          </w:p>
        </w:tc>
        <w:tc>
          <w:tcPr>
            <w:tcW w:w="3543"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причины и виды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Принципы рассмотрения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3.Подведомственность трудовых споров. Порядок рассмотрения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Организация комиссии по трудовым спорам, ее компетенция.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Рассмотрение индивидуальных трудовых споров в суде.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 xml:space="preserve">Исковые и процессуальные сроки разрешения дел в органах по рассмотрению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w:t>
            </w:r>
            <w:r w:rsidRPr="0028704F">
              <w:rPr>
                <w:rFonts w:ascii="Times New Roman" w:eastAsia="Times New Roman" w:hAnsi="Times New Roman" w:cs="Times New Roman"/>
                <w:sz w:val="24"/>
                <w:szCs w:val="24"/>
                <w:lang w:eastAsia="ru-RU"/>
              </w:rPr>
              <w:tab/>
              <w:t>Порядок исполнения решений комиссии по трудовым спорам и судебных решений по индивидуальным трудовым спорам.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w:t>
            </w:r>
            <w:r w:rsidRPr="0028704F">
              <w:rPr>
                <w:rFonts w:ascii="Times New Roman" w:eastAsia="Times New Roman" w:hAnsi="Times New Roman" w:cs="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sz w:val="24"/>
                <w:szCs w:val="24"/>
                <w:lang w:eastAsia="ru-RU"/>
              </w:rPr>
              <w:t xml:space="preserve">9. Забастовка как крайняя мера разрешения коллективного </w:t>
            </w:r>
            <w:r w:rsidRPr="0028704F">
              <w:rPr>
                <w:rFonts w:ascii="Times New Roman" w:eastAsia="Times New Roman" w:hAnsi="Times New Roman" w:cs="Times New Roman"/>
                <w:sz w:val="24"/>
                <w:szCs w:val="24"/>
                <w:lang w:eastAsia="ru-RU"/>
              </w:rPr>
              <w:lastRenderedPageBreak/>
              <w:t>трудового спора.</w:t>
            </w:r>
          </w:p>
        </w:tc>
        <w:tc>
          <w:tcPr>
            <w:tcW w:w="2127" w:type="dxa"/>
            <w:gridSpan w:val="7"/>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Знание смежных отраслей права (гражданского, гражданско-процессуального и др.) по вопросам  разрешения трудовых споров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Решения и определения Конституционного Суда РФ.</w:t>
            </w:r>
          </w:p>
          <w:p w:rsidR="0028704F" w:rsidRPr="0028704F" w:rsidRDefault="0028704F" w:rsidP="0028704F">
            <w:pPr>
              <w:keepNext/>
              <w:keepLines/>
              <w:spacing w:after="0" w:line="240" w:lineRule="auto"/>
              <w:rPr>
                <w:rFonts w:ascii="Times New Roman" w:eastAsia="Times New Roman" w:hAnsi="Times New Roman" w:cs="Times New Roman"/>
                <w:color w:val="000000"/>
                <w:sz w:val="26"/>
                <w:szCs w:val="26"/>
                <w:lang w:eastAsia="ru-RU"/>
              </w:rPr>
            </w:pPr>
            <w:r w:rsidRPr="0028704F">
              <w:rPr>
                <w:rFonts w:ascii="Times New Roman" w:eastAsia="Times New Roman" w:hAnsi="Times New Roman" w:cs="Times New Roman"/>
                <w:sz w:val="24"/>
                <w:szCs w:val="24"/>
                <w:lang w:eastAsia="ru-RU"/>
              </w:rPr>
              <w:t>ПП ВС РФ</w:t>
            </w:r>
          </w:p>
        </w:tc>
      </w:tr>
      <w:tr w:rsidR="0028704F" w:rsidRPr="0028704F" w:rsidTr="00A84666">
        <w:trPr>
          <w:trHeight w:val="2160"/>
        </w:trPr>
        <w:tc>
          <w:tcPr>
            <w:tcW w:w="1155" w:type="dxa"/>
            <w:gridSpan w:val="4"/>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СПЕЦИАЛЬНАЯ ЧАСТЬ</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1701"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Общая характеристика международно-правового регулирования труда</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2</w:t>
            </w:r>
          </w:p>
        </w:tc>
        <w:tc>
          <w:tcPr>
            <w:tcW w:w="3543"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значение, основные этапы развития международного 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Основные принципы международно-правового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Международная организация труда (МОТ), ее основные функции, задачи и структура. Порядок принятия и статус конвенций и рекомендаций МОТ.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Источники международно-правового регулирования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Влияние норм МОТ на национальное законодательство.</w:t>
            </w:r>
          </w:p>
        </w:tc>
        <w:tc>
          <w:tcPr>
            <w:tcW w:w="2127" w:type="dxa"/>
            <w:gridSpan w:val="7"/>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деятельности и структуры МОТ</w:t>
            </w:r>
          </w:p>
        </w:tc>
      </w:tr>
    </w:tbl>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Темы лекций и виды заданий для лекций для студентов заочной формы обучения по ускоренной  программе</w:t>
      </w:r>
    </w:p>
    <w:tbl>
      <w:tblPr>
        <w:tblW w:w="966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1701"/>
        <w:gridCol w:w="993"/>
        <w:gridCol w:w="3685"/>
        <w:gridCol w:w="2126"/>
        <w:gridCol w:w="30"/>
      </w:tblGrid>
      <w:tr w:rsidR="0028704F" w:rsidRPr="0028704F" w:rsidTr="00A84666">
        <w:trPr>
          <w:trHeight w:val="594"/>
        </w:trPr>
        <w:tc>
          <w:tcPr>
            <w:tcW w:w="1125" w:type="dxa"/>
          </w:tcPr>
          <w:p w:rsidR="0028704F" w:rsidRPr="0028704F" w:rsidRDefault="0028704F" w:rsidP="0028704F">
            <w:pPr>
              <w:keepNext/>
              <w:keepLines/>
              <w:spacing w:after="0" w:line="240" w:lineRule="auto"/>
              <w:ind w:left="-9"/>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Раздел курса</w:t>
            </w:r>
          </w:p>
        </w:tc>
        <w:tc>
          <w:tcPr>
            <w:tcW w:w="1701" w:type="dxa"/>
          </w:tcPr>
          <w:p w:rsidR="0028704F" w:rsidRPr="0028704F" w:rsidRDefault="0028704F" w:rsidP="0028704F">
            <w:pPr>
              <w:keepNext/>
              <w:keepLines/>
              <w:spacing w:after="0" w:line="240" w:lineRule="auto"/>
              <w:ind w:left="-9"/>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Наименование </w:t>
            </w:r>
          </w:p>
        </w:tc>
        <w:tc>
          <w:tcPr>
            <w:tcW w:w="993" w:type="dxa"/>
          </w:tcPr>
          <w:p w:rsidR="0028704F" w:rsidRPr="0028704F" w:rsidRDefault="0028704F" w:rsidP="0028704F">
            <w:pPr>
              <w:keepNext/>
              <w:keepLines/>
              <w:spacing w:after="0" w:line="240" w:lineRule="auto"/>
              <w:ind w:left="-9"/>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Объем часов</w:t>
            </w:r>
          </w:p>
        </w:tc>
        <w:tc>
          <w:tcPr>
            <w:tcW w:w="3685" w:type="dxa"/>
          </w:tcPr>
          <w:p w:rsidR="0028704F" w:rsidRPr="0028704F" w:rsidRDefault="0028704F" w:rsidP="0028704F">
            <w:pPr>
              <w:keepNext/>
              <w:keepLines/>
              <w:spacing w:after="0" w:line="240" w:lineRule="auto"/>
              <w:ind w:left="-9"/>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Тематика (план) </w:t>
            </w:r>
          </w:p>
        </w:tc>
        <w:tc>
          <w:tcPr>
            <w:tcW w:w="2156" w:type="dxa"/>
            <w:gridSpan w:val="2"/>
          </w:tcPr>
          <w:p w:rsidR="0028704F" w:rsidRPr="0028704F" w:rsidRDefault="0028704F" w:rsidP="0028704F">
            <w:pPr>
              <w:keepNext/>
              <w:keepLines/>
              <w:spacing w:after="0" w:line="240" w:lineRule="auto"/>
              <w:ind w:left="-9"/>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Задания для подготовки </w:t>
            </w:r>
          </w:p>
        </w:tc>
      </w:tr>
      <w:tr w:rsidR="0028704F" w:rsidRPr="0028704F" w:rsidTr="00A84666">
        <w:trPr>
          <w:trHeight w:val="3936"/>
        </w:trPr>
        <w:tc>
          <w:tcPr>
            <w:tcW w:w="1125" w:type="dxa"/>
            <w:vMerge w:val="restart"/>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ОБЩАЯ ЧАСТЬ</w:t>
            </w: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701" w:type="dxa"/>
            <w:vMerge w:val="restart"/>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Предмет, метод и система трудового права</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Источники трудового права</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 xml:space="preserve"> Социальное партнерство в сфере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Трудовой договор</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Рабочее время</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Время отдыха</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Гарантии и компенсации</w:t>
            </w:r>
          </w:p>
        </w:tc>
        <w:tc>
          <w:tcPr>
            <w:tcW w:w="993"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3685"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 Отграничение трудового права от смежных отраслей права, связанных с трудом (гражданского, административного, права социального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 Понятие и система источников трудового права</w:t>
            </w:r>
          </w:p>
        </w:tc>
        <w:tc>
          <w:tcPr>
            <w:tcW w:w="2156" w:type="dxa"/>
            <w:gridSpan w:val="2"/>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общей  теории права о предмете и методе правового регулирования</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Знание  общей  теории права об источниках права, нормы Конституции</w:t>
            </w:r>
          </w:p>
        </w:tc>
      </w:tr>
      <w:tr w:rsidR="0028704F" w:rsidRPr="0028704F" w:rsidTr="00A84666">
        <w:trPr>
          <w:trHeight w:val="415"/>
        </w:trPr>
        <w:tc>
          <w:tcPr>
            <w:tcW w:w="1125"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701"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993" w:type="dxa"/>
            <w:vMerge/>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3685"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1.Понятие, стороны и значение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 Уровни и формы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3.Органы социального партнерства.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Коллективные переговоры, порядок их проведения.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Понятие коллективного договора, его содержание и структура.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Понятие и виды социально-партнерских соглашений</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 Ответственность сторон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8.Трудовой договор как основная форма реализации конституционного принципа свободы труда.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9.Заключение трудового договора.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10. Содержание трудового договора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 Выды трудовых договоров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12. Расторжение трудового договора.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13. Понятие и виды рабочего времени.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14 Работа за пределами нормальной продолжительности рабочего времени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15. Понятие и виды времени отдыха</w:t>
            </w: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16. Гарантии и компенсации работникам, связанные с расторжением трудового договора и другие виды гарантий и компенсаций, предусмотренные трудовым законодательством РФ.</w:t>
            </w:r>
          </w:p>
        </w:tc>
        <w:tc>
          <w:tcPr>
            <w:tcW w:w="2156" w:type="dxa"/>
            <w:gridSpan w:val="2"/>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Знание норм трудового законодательства, Постановлений ПП ВС РФ.</w:t>
            </w:r>
          </w:p>
        </w:tc>
      </w:tr>
      <w:tr w:rsidR="0028704F" w:rsidRPr="0028704F" w:rsidTr="00A84666">
        <w:trPr>
          <w:gridAfter w:val="1"/>
          <w:wAfter w:w="30" w:type="dxa"/>
          <w:trHeight w:val="3275"/>
        </w:trPr>
        <w:tc>
          <w:tcPr>
            <w:tcW w:w="1125" w:type="dxa"/>
            <w:tcBorders>
              <w:bottom w:val="nil"/>
            </w:tcBorders>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p>
        </w:tc>
        <w:tc>
          <w:tcPr>
            <w:tcW w:w="1701" w:type="dxa"/>
            <w:tcBorders>
              <w:bottom w:val="nil"/>
            </w:tcBorders>
          </w:tcPr>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4"/>
                <w:szCs w:val="24"/>
                <w:lang w:eastAsia="ru-RU"/>
              </w:rPr>
              <w:t>Заработная плата и нормирование труда</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4"/>
                <w:szCs w:val="24"/>
                <w:lang w:eastAsia="ru-RU"/>
              </w:rPr>
              <w:t>Дисциплина труда</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Материальная ответственность сторон трудового договора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3685"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 Понятие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 Нормирование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 Системы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Понятие и значение трудовой дисциплины. Методы ее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Поощрения за труд и их значение. Виды, основания и порядок применения поощрений.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Дисциплинарная ответственность работников и ее виды.</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7.Дисциплинарные взыскания. Порядок применения дисциплинарных взысканий.</w:t>
            </w:r>
          </w:p>
        </w:tc>
        <w:tc>
          <w:tcPr>
            <w:tcW w:w="2126"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tc>
      </w:tr>
      <w:tr w:rsidR="0028704F" w:rsidRPr="0028704F" w:rsidTr="00A84666">
        <w:trPr>
          <w:gridAfter w:val="1"/>
          <w:wAfter w:w="30" w:type="dxa"/>
          <w:trHeight w:val="1950"/>
        </w:trPr>
        <w:tc>
          <w:tcPr>
            <w:tcW w:w="1125" w:type="dxa"/>
            <w:vMerge w:val="restart"/>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701" w:type="dxa"/>
            <w:vMerge w:val="restart"/>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4"/>
                <w:szCs w:val="24"/>
                <w:lang w:eastAsia="ru-RU"/>
              </w:rPr>
              <w:t>Трудовые споры и порядок их рассмотрения</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p>
        </w:tc>
        <w:tc>
          <w:tcPr>
            <w:tcW w:w="993" w:type="dxa"/>
            <w:vMerge w:val="restart"/>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3685"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принципы и условия материальной ответственности сторон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Виды материальной ответственности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Определение размера причиненного ущерба.  Порядок взыскания ущерба.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Материальная ответственность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tc>
        <w:tc>
          <w:tcPr>
            <w:tcW w:w="2126"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Знание норм гражданского законодательства по вопросам возмещения ущерба, понятие «убытков»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r>
      <w:tr w:rsidR="0028704F" w:rsidRPr="0028704F" w:rsidTr="00A84666">
        <w:trPr>
          <w:gridAfter w:val="1"/>
          <w:wAfter w:w="30" w:type="dxa"/>
          <w:trHeight w:val="1770"/>
        </w:trPr>
        <w:tc>
          <w:tcPr>
            <w:tcW w:w="1125" w:type="dxa"/>
            <w:vMerge/>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701" w:type="dxa"/>
            <w:vMerge/>
          </w:tcPr>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p>
        </w:tc>
        <w:tc>
          <w:tcPr>
            <w:tcW w:w="993" w:type="dxa"/>
            <w:vMerge/>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3685" w:type="dxa"/>
            <w:vMerge w:val="restart"/>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Понятие, причины и виды трудовых споров. Принципы рассмотрения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2. Порядок рассмотрения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w:t>
            </w:r>
            <w:r w:rsidRPr="0028704F">
              <w:rPr>
                <w:rFonts w:ascii="Times New Roman" w:eastAsia="Times New Roman" w:hAnsi="Times New Roman" w:cs="Times New Roman"/>
                <w:sz w:val="24"/>
                <w:szCs w:val="24"/>
                <w:lang w:eastAsia="ru-RU"/>
              </w:rPr>
              <w:tab/>
              <w:t xml:space="preserve">Организация комиссии по трудовым спорам, ее компетенция.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w:t>
            </w:r>
            <w:r w:rsidRPr="0028704F">
              <w:rPr>
                <w:rFonts w:ascii="Times New Roman" w:eastAsia="Times New Roman" w:hAnsi="Times New Roman" w:cs="Times New Roman"/>
                <w:sz w:val="24"/>
                <w:szCs w:val="24"/>
                <w:lang w:eastAsia="ru-RU"/>
              </w:rPr>
              <w:tab/>
              <w:t xml:space="preserve">Рассмотрение индивидуальных трудовых споров в суде.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w:t>
            </w:r>
            <w:r w:rsidRPr="0028704F">
              <w:rPr>
                <w:rFonts w:ascii="Times New Roman" w:eastAsia="Times New Roman" w:hAnsi="Times New Roman" w:cs="Times New Roman"/>
                <w:sz w:val="24"/>
                <w:szCs w:val="24"/>
                <w:lang w:eastAsia="ru-RU"/>
              </w:rPr>
              <w:tab/>
              <w:t xml:space="preserve">Понятие и виды коллективных трудовых споров. Органы и порядок разрешения коллективного трудового спора. </w:t>
            </w: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lastRenderedPageBreak/>
              <w:t>6. Забастовка как крайняя мера разрешения коллективного трудового спора.</w:t>
            </w:r>
          </w:p>
        </w:tc>
        <w:tc>
          <w:tcPr>
            <w:tcW w:w="2126"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lastRenderedPageBreak/>
              <w:t>Знание смежных отраслей права (гражданского, гражданско-процессуального и др.) по вопросам  разрешения трудовых споров, судебной практики</w:t>
            </w:r>
          </w:p>
        </w:tc>
      </w:tr>
      <w:tr w:rsidR="0028704F" w:rsidRPr="0028704F" w:rsidTr="00A84666">
        <w:trPr>
          <w:gridAfter w:val="1"/>
          <w:wAfter w:w="30" w:type="dxa"/>
          <w:trHeight w:val="268"/>
        </w:trPr>
        <w:tc>
          <w:tcPr>
            <w:tcW w:w="1125" w:type="dxa"/>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701" w:type="dxa"/>
            <w:vMerge/>
          </w:tcPr>
          <w:p w:rsidR="0028704F" w:rsidRPr="0028704F" w:rsidRDefault="0028704F" w:rsidP="0028704F">
            <w:pPr>
              <w:keepNext/>
              <w:keepLines/>
              <w:spacing w:after="0" w:line="240" w:lineRule="auto"/>
              <w:rPr>
                <w:rFonts w:ascii="Times New Roman" w:eastAsia="Times New Roman" w:hAnsi="Times New Roman" w:cs="Times New Roman"/>
                <w:b/>
                <w:sz w:val="28"/>
                <w:szCs w:val="28"/>
                <w:lang w:eastAsia="ru-RU"/>
              </w:rPr>
            </w:pPr>
          </w:p>
        </w:tc>
        <w:tc>
          <w:tcPr>
            <w:tcW w:w="993" w:type="dxa"/>
            <w:vMerge/>
            <w:tcBorders>
              <w:top w:val="nil"/>
            </w:tcBorders>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3685" w:type="dxa"/>
            <w:vMerge/>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tc>
        <w:tc>
          <w:tcPr>
            <w:tcW w:w="2126"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r>
    </w:tbl>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Темы лекций и виды заданий для лекций для студентов заочной формы обучения по ускоренной  программе. Группа выходного дня</w:t>
      </w:r>
    </w:p>
    <w:tbl>
      <w:tblPr>
        <w:tblW w:w="964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1684"/>
        <w:gridCol w:w="993"/>
        <w:gridCol w:w="3561"/>
        <w:gridCol w:w="2235"/>
      </w:tblGrid>
      <w:tr w:rsidR="0028704F" w:rsidRPr="0028704F" w:rsidTr="00A84666">
        <w:trPr>
          <w:trHeight w:val="515"/>
        </w:trPr>
        <w:tc>
          <w:tcPr>
            <w:tcW w:w="1172"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Раздел курса</w:t>
            </w:r>
          </w:p>
        </w:tc>
        <w:tc>
          <w:tcPr>
            <w:tcW w:w="1684"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Наименование </w:t>
            </w: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Объем часов</w:t>
            </w:r>
          </w:p>
        </w:tc>
        <w:tc>
          <w:tcPr>
            <w:tcW w:w="3561"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Тематика (план) </w:t>
            </w:r>
          </w:p>
        </w:tc>
        <w:tc>
          <w:tcPr>
            <w:tcW w:w="2235"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Задания для подготовки </w:t>
            </w:r>
          </w:p>
        </w:tc>
      </w:tr>
      <w:tr w:rsidR="0028704F" w:rsidRPr="0028704F" w:rsidTr="00A84666">
        <w:trPr>
          <w:trHeight w:val="1969"/>
        </w:trPr>
        <w:tc>
          <w:tcPr>
            <w:tcW w:w="1172"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ОБЩАЯ ЧАСТЬ</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684" w:type="dxa"/>
            <w:tcBorders>
              <w:bottom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Предмет, метод и система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 xml:space="preserve">Источники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ab/>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Социальное партнерство в сфере труда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Трудовой договор</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Рабочее время</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Время отдыха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Заработная плата и нормирование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Дисциплина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lastRenderedPageBreak/>
              <w:t>Материальная ответственность сторон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993" w:type="dxa"/>
            <w:tcBorders>
              <w:bottom w:val="single" w:sz="4" w:space="0" w:color="auto"/>
            </w:tcBorders>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3561" w:type="dxa"/>
            <w:tcBorders>
              <w:bottom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 Круг общественных отношений, являющихся предметом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 Комплекс способов правового регулирования труда, являющийся методом трудового права, его особенности.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3. Понятие и система источников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 Понятие, стороны и значение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5.Понятие коллективного договора, его содержание и структура.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6.Трудовой договор как основная форма реализации конституционного принципа свободы труда.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7.Заключение трудового договора.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 Содержание трудового договора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 Виды трудовых договоров</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10. Расторжение трудового договора. </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11. Понятие и виды рабочего времени.</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12 Работа за пределами нормальной продолжительности рабочего времени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1.Понятие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Основные государственные гарантии по оплате труда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3.Дисциплинарная ответственность работников и ее виды. 4.Дисциплинарные взыскания. Порядок применения дисциплинарных </w:t>
            </w:r>
            <w:r w:rsidRPr="0028704F">
              <w:rPr>
                <w:rFonts w:ascii="Times New Roman" w:eastAsia="Times New Roman" w:hAnsi="Times New Roman" w:cs="Times New Roman"/>
                <w:sz w:val="24"/>
                <w:szCs w:val="24"/>
                <w:lang w:eastAsia="ru-RU"/>
              </w:rPr>
              <w:lastRenderedPageBreak/>
              <w:t>взысканий.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5.Понятие, принципы и условия материальной ответственности сторон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6.</w:t>
            </w:r>
            <w:r w:rsidRPr="0028704F">
              <w:rPr>
                <w:rFonts w:ascii="Times New Roman" w:eastAsia="Times New Roman" w:hAnsi="Times New Roman" w:cs="Times New Roman"/>
                <w:sz w:val="24"/>
                <w:szCs w:val="24"/>
                <w:lang w:eastAsia="ru-RU"/>
              </w:rPr>
              <w:tab/>
              <w:t>Виды материальной ответственности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7.Материальная ответственность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8.Понятие, причины и виды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9.Порядок рассмотрения индивидуальных трудовых споров.</w:t>
            </w: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10. Органы и порядок разрешения коллективного трудового спора</w:t>
            </w:r>
          </w:p>
        </w:tc>
        <w:tc>
          <w:tcPr>
            <w:tcW w:w="2235" w:type="dxa"/>
            <w:tcBorders>
              <w:bottom w:val="single" w:sz="4" w:space="0" w:color="auto"/>
            </w:tcBorders>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lastRenderedPageBreak/>
              <w:t>Знание общей  теории права о предмете и методе правового регулирования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нормативных актов, регулирующих  рабочее время и время отдыха в отдельных отраслях экономики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международных актов, касающихся вопросов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Изучение Уставов и Положений о дисциплине работников отдельных отраслей экономики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Знание норм гражданского законодательства по вопросам </w:t>
            </w:r>
            <w:r w:rsidRPr="0028704F">
              <w:rPr>
                <w:rFonts w:ascii="Times New Roman" w:eastAsia="Times New Roman" w:hAnsi="Times New Roman" w:cs="Times New Roman"/>
                <w:sz w:val="24"/>
                <w:szCs w:val="24"/>
                <w:lang w:eastAsia="ru-RU"/>
              </w:rPr>
              <w:lastRenderedPageBreak/>
              <w:t>возмещения ущерба, понятие «убытков»</w:t>
            </w: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Знание смежных отраслей права (гражданского, гражданско-процессуального и др.) по вопросам  разрешения трудовых споров</w:t>
            </w:r>
          </w:p>
        </w:tc>
      </w:tr>
      <w:tr w:rsidR="0028704F" w:rsidRPr="0028704F" w:rsidTr="00A84666">
        <w:trPr>
          <w:trHeight w:val="982"/>
        </w:trPr>
        <w:tc>
          <w:tcPr>
            <w:tcW w:w="1172"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1684" w:type="dxa"/>
          </w:tcPr>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Охрана труда</w:t>
            </w: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r w:rsidRPr="0028704F">
              <w:rPr>
                <w:rFonts w:ascii="Times New Roman" w:eastAsia="Times New Roman" w:hAnsi="Times New Roman" w:cs="Times New Roman"/>
                <w:b/>
                <w:sz w:val="24"/>
                <w:szCs w:val="24"/>
                <w:lang w:eastAsia="ru-RU"/>
              </w:rPr>
              <w:t>Трудовые споры и порядок их рассмотрения</w:t>
            </w:r>
          </w:p>
          <w:p w:rsidR="0028704F" w:rsidRPr="0028704F" w:rsidRDefault="0028704F" w:rsidP="0028704F">
            <w:pPr>
              <w:keepNext/>
              <w:keepLines/>
              <w:spacing w:after="0" w:line="240" w:lineRule="auto"/>
              <w:rPr>
                <w:rFonts w:ascii="Times New Roman" w:eastAsia="Times New Roman" w:hAnsi="Times New Roman" w:cs="Times New Roman"/>
                <w:b/>
                <w:sz w:val="24"/>
                <w:szCs w:val="24"/>
                <w:lang w:eastAsia="ru-RU"/>
              </w:rPr>
            </w:pP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c>
          <w:tcPr>
            <w:tcW w:w="993" w:type="dxa"/>
          </w:tcPr>
          <w:p w:rsidR="0028704F" w:rsidRPr="0028704F" w:rsidRDefault="0028704F" w:rsidP="0028704F">
            <w:pPr>
              <w:keepNext/>
              <w:keepLines/>
              <w:spacing w:after="0" w:line="240" w:lineRule="auto"/>
              <w:rPr>
                <w:rFonts w:ascii="Times New Roman" w:eastAsia="Times New Roman" w:hAnsi="Times New Roman" w:cs="Times New Roman"/>
                <w:sz w:val="24"/>
                <w:szCs w:val="24"/>
                <w:lang w:eastAsia="ru-RU"/>
              </w:rPr>
            </w:pPr>
          </w:p>
        </w:tc>
        <w:tc>
          <w:tcPr>
            <w:tcW w:w="3561" w:type="dxa"/>
          </w:tcPr>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1.</w:t>
            </w:r>
            <w:r w:rsidRPr="0028704F">
              <w:rPr>
                <w:rFonts w:ascii="Times New Roman" w:eastAsia="Times New Roman" w:hAnsi="Times New Roman" w:cs="Times New Roman"/>
                <w:sz w:val="24"/>
                <w:szCs w:val="24"/>
                <w:lang w:eastAsia="ru-RU"/>
              </w:rPr>
              <w:tab/>
              <w:t xml:space="preserve">Понятие, содержание и значение охраны труда как правового института.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2.</w:t>
            </w:r>
            <w:r w:rsidRPr="0028704F">
              <w:rPr>
                <w:rFonts w:ascii="Times New Roman" w:eastAsia="Times New Roman" w:hAnsi="Times New Roman" w:cs="Times New Roman"/>
                <w:sz w:val="24"/>
                <w:szCs w:val="24"/>
                <w:lang w:eastAsia="ru-RU"/>
              </w:rPr>
              <w:tab/>
              <w:t>Основные направления государственной политики в области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8"/>
                <w:szCs w:val="28"/>
                <w:lang w:eastAsia="ru-RU"/>
              </w:rPr>
              <w:t>3.</w:t>
            </w:r>
            <w:r w:rsidRPr="0028704F">
              <w:rPr>
                <w:rFonts w:ascii="Times New Roman" w:eastAsia="Times New Roman" w:hAnsi="Times New Roman" w:cs="Times New Roman"/>
                <w:sz w:val="24"/>
                <w:szCs w:val="24"/>
                <w:lang w:eastAsia="ru-RU"/>
              </w:rPr>
              <w:t>Понятие, причины и виды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4.Порядок рассмотрения индивидуальных трудовых споров.</w:t>
            </w:r>
          </w:p>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4"/>
                <w:szCs w:val="24"/>
                <w:lang w:eastAsia="ru-RU"/>
              </w:rPr>
              <w:t>5. Органы и порядок разрешения коллективного трудового спора</w:t>
            </w:r>
          </w:p>
        </w:tc>
        <w:tc>
          <w:tcPr>
            <w:tcW w:w="2235" w:type="dxa"/>
          </w:tcPr>
          <w:p w:rsidR="0028704F" w:rsidRPr="0028704F" w:rsidRDefault="0028704F" w:rsidP="0028704F">
            <w:pPr>
              <w:keepNext/>
              <w:keepLines/>
              <w:spacing w:after="0" w:line="240" w:lineRule="auto"/>
              <w:rPr>
                <w:rFonts w:ascii="Times New Roman" w:eastAsia="Times New Roman" w:hAnsi="Times New Roman" w:cs="Times New Roman"/>
                <w:sz w:val="28"/>
                <w:szCs w:val="28"/>
                <w:lang w:eastAsia="ru-RU"/>
              </w:rPr>
            </w:pPr>
          </w:p>
        </w:tc>
      </w:tr>
    </w:tbl>
    <w:p w:rsidR="0028704F" w:rsidRPr="0028704F" w:rsidRDefault="0028704F" w:rsidP="0028704F">
      <w:pPr>
        <w:keepNext/>
        <w:keepLines/>
        <w:tabs>
          <w:tab w:val="left" w:pos="426"/>
        </w:tabs>
        <w:spacing w:after="0" w:line="240" w:lineRule="auto"/>
        <w:outlineLvl w:val="0"/>
        <w:rPr>
          <w:rFonts w:ascii="Times New Roman" w:eastAsia="Times New Roman" w:hAnsi="Times New Roman" w:cs="Times New Roman"/>
          <w:sz w:val="28"/>
          <w:szCs w:val="28"/>
          <w:lang w:eastAsia="ru-RU"/>
        </w:rPr>
      </w:pPr>
    </w:p>
    <w:p w:rsidR="0028704F" w:rsidRPr="0028704F" w:rsidRDefault="0028704F" w:rsidP="00F303E4">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3.3. Практические  занятия</w:t>
      </w:r>
    </w:p>
    <w:p w:rsidR="0028704F" w:rsidRPr="0028704F" w:rsidRDefault="0028704F" w:rsidP="00F303E4">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3.3.1. Практические  занятия для студентов очной формы обучения</w:t>
      </w:r>
    </w:p>
    <w:p w:rsidR="0028704F" w:rsidRPr="0028704F" w:rsidRDefault="0028704F" w:rsidP="00F303E4">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ОБЩАЯ ЧАСТЬ</w:t>
      </w:r>
    </w:p>
    <w:p w:rsidR="0028704F" w:rsidRPr="0028704F" w:rsidRDefault="0028704F" w:rsidP="00F303E4">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1. Предмет, метод и система трудового права</w:t>
      </w:r>
      <w:r w:rsidR="00F303E4">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 xml:space="preserve">(4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труда и формы общественной организации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Круг общественных отношений, являющихся предметом трудового права: трудовые отношения и иные непосредственно связанные с ними 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3. Комплекс способов правового регулирования труда, являющийся методом трудового права, его особенности.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Понятие системы трудового права, ее структура.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Предмет, метод и система науки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Отграничение трудового права от смежных отраслей права, связанных с трудом (гражданского, административного, права социального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Роль, цели и задачи трудового права и тенденции его развития.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44561B" w:rsidP="00F303E4">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Темы 2</w:t>
      </w:r>
      <w:r w:rsidR="0028704F" w:rsidRPr="0028704F">
        <w:rPr>
          <w:rFonts w:ascii="Times New Roman" w:eastAsia="Times New Roman" w:hAnsi="Times New Roman" w:cs="Times New Roman"/>
          <w:b/>
          <w:sz w:val="28"/>
          <w:szCs w:val="28"/>
          <w:lang w:eastAsia="ru-RU"/>
        </w:rPr>
        <w:t>. Источники трудового права</w:t>
      </w:r>
      <w:r w:rsidR="00F303E4">
        <w:rPr>
          <w:rFonts w:ascii="Times New Roman" w:eastAsia="Times New Roman" w:hAnsi="Times New Roman" w:cs="Times New Roman"/>
          <w:b/>
          <w:sz w:val="28"/>
          <w:szCs w:val="28"/>
          <w:lang w:eastAsia="ru-RU"/>
        </w:rPr>
        <w:t xml:space="preserve"> </w:t>
      </w:r>
      <w:r w:rsidR="0028704F" w:rsidRPr="0028704F">
        <w:rPr>
          <w:rFonts w:ascii="Times New Roman" w:eastAsia="Times New Roman" w:hAnsi="Times New Roman" w:cs="Times New Roman"/>
          <w:sz w:val="28"/>
          <w:szCs w:val="28"/>
          <w:lang w:eastAsia="ru-RU"/>
        </w:rPr>
        <w:t>(2часа)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Понятие источников трудового права и их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Декларация прав человека и гражданина РФ от 22 ноября 1991 г. и Конституция Российской Федерации от 12 декабря 1993 г. как правовая основа регулирования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w:t>
      </w:r>
      <w:r w:rsidRPr="0028704F">
        <w:rPr>
          <w:rFonts w:ascii="Times New Roman" w:eastAsia="Times New Roman" w:hAnsi="Times New Roman" w:cs="Times New Roman"/>
          <w:sz w:val="28"/>
          <w:szCs w:val="28"/>
          <w:lang w:eastAsia="ru-RU"/>
        </w:rPr>
        <w:tab/>
        <w:t>Трудовой кодекс РФ как источник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Международные акты как источники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Единство и дифференциация условий труда - важнейший принцип правового регулирования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Общее и специальное законодательство о труде и формы его выражения.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w:t>
      </w:r>
      <w:r w:rsidRPr="0028704F">
        <w:rPr>
          <w:rFonts w:ascii="Times New Roman" w:eastAsia="Times New Roman" w:hAnsi="Times New Roman" w:cs="Times New Roman"/>
          <w:sz w:val="28"/>
          <w:szCs w:val="28"/>
          <w:lang w:eastAsia="ru-RU"/>
        </w:rPr>
        <w:tab/>
        <w:t>Система законов и иных нормативно-правовых актов, регулирующих социально-трудовые отношения; сфера их действия и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w:t>
      </w:r>
      <w:r w:rsidRPr="0028704F">
        <w:rPr>
          <w:rFonts w:ascii="Times New Roman" w:eastAsia="Times New Roman" w:hAnsi="Times New Roman" w:cs="Times New Roman"/>
          <w:sz w:val="28"/>
          <w:szCs w:val="28"/>
          <w:lang w:eastAsia="ru-RU"/>
        </w:rPr>
        <w:tab/>
        <w:t>Подзаконные нормативные правовые акты, регулирующие социально-трудовые и связанные с ними 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10.Формы, содержание и значение коллективно-договорного и индивидуально-договорного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11.Соотношение законодательного и договорного регулирования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12.Значение руководящих постановлений высших судебных органов в применении норм трудового законодательства.</w:t>
      </w:r>
    </w:p>
    <w:p w:rsid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13.Действие источников трудового права во времени и пространстве и по кругу лиц.</w:t>
      </w:r>
    </w:p>
    <w:p w:rsidR="0044561B" w:rsidRPr="00F303E4" w:rsidRDefault="0044561B"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44561B">
        <w:rPr>
          <w:rFonts w:ascii="Times New Roman" w:eastAsia="Times New Roman" w:hAnsi="Times New Roman" w:cs="Times New Roman"/>
          <w:b/>
          <w:sz w:val="28"/>
          <w:szCs w:val="28"/>
          <w:lang w:eastAsia="ru-RU"/>
        </w:rPr>
        <w:t>Тема 3. При</w:t>
      </w:r>
      <w:r w:rsidRPr="0028704F">
        <w:rPr>
          <w:rFonts w:ascii="Times New Roman" w:eastAsia="Times New Roman" w:hAnsi="Times New Roman" w:cs="Times New Roman"/>
          <w:b/>
          <w:sz w:val="28"/>
          <w:szCs w:val="28"/>
          <w:lang w:eastAsia="ru-RU"/>
        </w:rPr>
        <w:t>нципы трудового права</w:t>
      </w:r>
      <w:r>
        <w:rPr>
          <w:rFonts w:ascii="Times New Roman" w:eastAsia="Times New Roman" w:hAnsi="Times New Roman" w:cs="Times New Roman"/>
          <w:b/>
          <w:sz w:val="28"/>
          <w:szCs w:val="28"/>
          <w:lang w:eastAsia="ru-RU"/>
        </w:rPr>
        <w:t xml:space="preserve"> </w:t>
      </w:r>
      <w:r w:rsidRPr="00F303E4">
        <w:rPr>
          <w:rFonts w:ascii="Times New Roman" w:eastAsia="Times New Roman" w:hAnsi="Times New Roman" w:cs="Times New Roman"/>
          <w:sz w:val="28"/>
          <w:szCs w:val="28"/>
          <w:lang w:eastAsia="ru-RU"/>
        </w:rPr>
        <w:t>(2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 Понятие правовых принципов и их виды (основные, межотраслевые, отраслевые и принципы отдельных правовых институтов).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 xml:space="preserve">15. Принципы правового регулирования труда (межотраслевые) и принципы трудового права (отраслевые). Их содержание.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 Гарантии обеспечения соблюдения этих принципов.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4. Субъекты трудового права</w:t>
      </w:r>
      <w:r w:rsidR="00F303E4">
        <w:rPr>
          <w:rFonts w:ascii="Times New Roman" w:eastAsia="Times New Roman" w:hAnsi="Times New Roman" w:cs="Times New Roman"/>
          <w:b/>
          <w:sz w:val="28"/>
          <w:szCs w:val="28"/>
          <w:lang w:eastAsia="ru-RU"/>
        </w:rPr>
        <w:t xml:space="preserve"> </w:t>
      </w:r>
      <w:r w:rsidR="0044561B">
        <w:rPr>
          <w:rFonts w:ascii="Times New Roman" w:eastAsia="Times New Roman" w:hAnsi="Times New Roman" w:cs="Times New Roman"/>
          <w:sz w:val="28"/>
          <w:szCs w:val="28"/>
          <w:lang w:eastAsia="ru-RU"/>
        </w:rPr>
        <w:t>( 4 часа</w:t>
      </w:r>
      <w:r w:rsidRPr="0028704F">
        <w:rPr>
          <w:rFonts w:ascii="Times New Roman" w:eastAsia="Times New Roman" w:hAnsi="Times New Roman" w:cs="Times New Roman"/>
          <w:sz w:val="28"/>
          <w:szCs w:val="28"/>
          <w:lang w:eastAsia="ru-RU"/>
        </w:rPr>
        <w:t xml:space="preserve">)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и классификация субъектов трудового права. Правовой статус субъекта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Граждане как субъекты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Работодатели (организации, индивидуальные частные предприниматели, физические лица) как субъекты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Профсоюзные и иные органы как субъекты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F303E4">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5.  Права профсоюзов в сфере труда</w:t>
      </w:r>
      <w:r w:rsidR="00F303E4">
        <w:rPr>
          <w:rFonts w:ascii="Times New Roman" w:eastAsia="Times New Roman" w:hAnsi="Times New Roman" w:cs="Times New Roman"/>
          <w:b/>
          <w:sz w:val="28"/>
          <w:szCs w:val="28"/>
          <w:lang w:eastAsia="ru-RU"/>
        </w:rPr>
        <w:t xml:space="preserve"> </w:t>
      </w:r>
      <w:r w:rsidR="0044561B">
        <w:rPr>
          <w:rFonts w:ascii="Times New Roman" w:eastAsia="Times New Roman" w:hAnsi="Times New Roman" w:cs="Times New Roman"/>
          <w:sz w:val="28"/>
          <w:szCs w:val="28"/>
          <w:lang w:eastAsia="ru-RU"/>
        </w:rPr>
        <w:t xml:space="preserve">( </w:t>
      </w:r>
      <w:r w:rsidR="00415BD1">
        <w:rPr>
          <w:rFonts w:ascii="Times New Roman" w:eastAsia="Times New Roman" w:hAnsi="Times New Roman" w:cs="Times New Roman"/>
          <w:sz w:val="28"/>
          <w:szCs w:val="28"/>
          <w:lang w:eastAsia="ru-RU"/>
        </w:rPr>
        <w:t>4</w:t>
      </w:r>
      <w:r w:rsidR="0044561B">
        <w:rPr>
          <w:rFonts w:ascii="Times New Roman" w:eastAsia="Times New Roman" w:hAnsi="Times New Roman" w:cs="Times New Roman"/>
          <w:sz w:val="28"/>
          <w:szCs w:val="28"/>
          <w:lang w:eastAsia="ru-RU"/>
        </w:rPr>
        <w:t xml:space="preserve"> часа</w:t>
      </w:r>
      <w:r w:rsidRPr="0028704F">
        <w:rPr>
          <w:rFonts w:ascii="Times New Roman" w:eastAsia="Times New Roman" w:hAnsi="Times New Roman" w:cs="Times New Roman"/>
          <w:sz w:val="28"/>
          <w:szCs w:val="28"/>
          <w:lang w:eastAsia="ru-RU"/>
        </w:rPr>
        <w:t xml:space="preserve">)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Конституционное право граждан на объединение в профессиональные союзы для защиты своих интересов.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Законодательство о правах профсоюзов и гарантиях их деятельности.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Право профсоюзов на представительство интересов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4.Защитная функция профсоюзов и главные направления ее реализации.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Права профсоюзов в области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Гарантии и защита прав профсоюзов.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F303E4">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6. Правоотношения в сфере трудового права</w:t>
      </w:r>
      <w:r w:rsidR="00F303E4">
        <w:rPr>
          <w:rFonts w:ascii="Times New Roman" w:eastAsia="Times New Roman" w:hAnsi="Times New Roman" w:cs="Times New Roman"/>
          <w:b/>
          <w:sz w:val="28"/>
          <w:szCs w:val="28"/>
          <w:lang w:eastAsia="ru-RU"/>
        </w:rPr>
        <w:t xml:space="preserve"> </w:t>
      </w:r>
      <w:r w:rsidR="00415BD1">
        <w:rPr>
          <w:rFonts w:ascii="Times New Roman" w:eastAsia="Times New Roman" w:hAnsi="Times New Roman" w:cs="Times New Roman"/>
          <w:sz w:val="28"/>
          <w:szCs w:val="28"/>
          <w:lang w:eastAsia="ru-RU"/>
        </w:rPr>
        <w:t>( 4</w:t>
      </w:r>
      <w:r w:rsidRPr="0028704F">
        <w:rPr>
          <w:rFonts w:ascii="Times New Roman" w:eastAsia="Times New Roman" w:hAnsi="Times New Roman" w:cs="Times New Roman"/>
          <w:sz w:val="28"/>
          <w:szCs w:val="28"/>
          <w:lang w:eastAsia="ru-RU"/>
        </w:rPr>
        <w:t xml:space="preserve">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и система правоотношений в трудовом праве.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Понятие трудового правоотношения, его субъекты.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Содержание трудового правоотношения.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4.Основания возникновения, изменения и прекращения трудового правоотношения.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Общая характеристика правоотношений, непосредственно связанных с трудовыми: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а) правоотношения по организации труда и управлению трудом;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б) правоотношения по обеспечению занятости и трудоустройству;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организационно-управленческие правоотношения в сфере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г) правоотношения по социальному партнерству;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д) правоотношения по подготовке и дополнительному профессиональному образованию работников непосредственно у данного работодателя;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е) 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ж) правоотношения  по материальной ответственности сторон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з) правоотношения по разрешению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и) правоотношения по обязательному  социальному страхованию в случаях, предусмотренных федеральными законами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7. Социальное партнерство в сфере труда</w:t>
      </w:r>
      <w:r w:rsidR="00F303E4">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 xml:space="preserve">( 4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формы, уровни и значение социального партнерского регулирования социально-трудовых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Нормативные акты, определяющие правовые основы социально-партнерского регулирования.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Органы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Право на ведение переговоров и порядок их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Основные принципы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Понятие, стороны и порядок заключения коллективного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Структура и содержание коллективного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Действие коллективного договора и контроль за его выполнением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 Понятие и виды соглашений.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 Порядок и сроки разработки соглашений.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 Содержание соглашений, сроки и сфера их действия.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12. Ответственность сторон коллективно-договорного регулирования за нарушение соглашений и коллективных договоров.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ОСОБЕННАЯ ЧАСТЬ</w:t>
      </w:r>
    </w:p>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p>
    <w:p w:rsidR="0028704F" w:rsidRPr="0028704F" w:rsidRDefault="0028704F" w:rsidP="00F303E4">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8. Правовое регулирование занятости и трудоустройства</w:t>
      </w:r>
      <w:r w:rsidR="00F303E4">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 xml:space="preserve">(2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Общая характеристика законодательства о занятости населения, его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 Понятие занятости, обеспечения занятости, понятие безработного.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Государственная политика в области занятости населения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Понятие трудоустройства, его формы и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Специфика трудоустройства слабо защищенных категорий (инвалидов, молодежи и др.).</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Правовой статус безработного.</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Общественные работы, порядок их организации и направление на них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 xml:space="preserve">8. Меры социальной поддержки безработных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9. Трудовой договор</w:t>
      </w:r>
      <w:r w:rsidR="00F303E4">
        <w:rPr>
          <w:rFonts w:ascii="Times New Roman" w:eastAsia="Times New Roman" w:hAnsi="Times New Roman" w:cs="Times New Roman"/>
          <w:b/>
          <w:sz w:val="28"/>
          <w:szCs w:val="28"/>
          <w:lang w:eastAsia="ru-RU"/>
        </w:rPr>
        <w:t xml:space="preserve"> </w:t>
      </w:r>
      <w:r w:rsidR="00415BD1">
        <w:rPr>
          <w:rFonts w:ascii="Times New Roman" w:eastAsia="Times New Roman" w:hAnsi="Times New Roman" w:cs="Times New Roman"/>
          <w:sz w:val="28"/>
          <w:szCs w:val="28"/>
          <w:lang w:eastAsia="ru-RU"/>
        </w:rPr>
        <w:t>(14</w:t>
      </w:r>
      <w:r w:rsidRPr="0028704F">
        <w:rPr>
          <w:rFonts w:ascii="Times New Roman" w:eastAsia="Times New Roman" w:hAnsi="Times New Roman" w:cs="Times New Roman"/>
          <w:sz w:val="28"/>
          <w:szCs w:val="28"/>
          <w:lang w:eastAsia="ru-RU"/>
        </w:rPr>
        <w:t xml:space="preserve"> часов)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Свобода труда. Трудовой договор как одна из форм реализации права свободно распоряжаться своими способностями к труду.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Понятие и значение трудового договора. Его отличие от смежных гражданско-правовых договоров, связанных с трудом (подряда, поручения, авторского и т.д.).</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Стороны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Юридические гарантии при приеме на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 Порядок заключения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Содержание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7.Срочный трудовой договор</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8. Аттестация работников: понятие, значение ее проведения, круг аттестуемых, правовые последствия аттестации.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 Перевод на другую работу: понятие перевода и его отличие от перемещения.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10. Классификации переводов на другую работу.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 Расторжение трудового договора  по инициативе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 Расторжение трудового договора по инициативе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 Прекращение трудового договора  по основаниям, не зависящим от воли сторон.</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15. Гарантии от необоснованных увольнений. Дополнительные гарантии при увольнении для некоторых категорий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 Порядок увольнения и производство расчета. Выходное пособие.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17. Правовые последствия незаконного перевода и увольнения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18.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Темы 10-11. Защита персональных данных работника</w:t>
      </w:r>
      <w:r w:rsidR="00415BD1" w:rsidRPr="0028704F">
        <w:rPr>
          <w:rFonts w:ascii="Times New Roman" w:eastAsia="Times New Roman" w:hAnsi="Times New Roman" w:cs="Times New Roman"/>
          <w:b/>
          <w:sz w:val="28"/>
          <w:szCs w:val="28"/>
          <w:lang w:eastAsia="ru-RU"/>
        </w:rPr>
        <w:t>. Подготовка и дополнительное профессиональное образование работников</w:t>
      </w:r>
      <w:r w:rsidR="00F303E4">
        <w:rPr>
          <w:rFonts w:ascii="Times New Roman" w:eastAsia="Times New Roman" w:hAnsi="Times New Roman" w:cs="Times New Roman"/>
          <w:b/>
          <w:sz w:val="28"/>
          <w:szCs w:val="28"/>
          <w:lang w:eastAsia="ru-RU"/>
        </w:rPr>
        <w:t xml:space="preserve"> </w:t>
      </w:r>
      <w:r w:rsidR="00415BD1">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 xml:space="preserve">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Защита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  Понятия квалификации работника, профессионального стандарта.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 Права и обязанности работодателя по подготовке и дополнительному профессиональному образованию работников.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Право работников на подготовку и дополнительное профессиональное образование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 Ученический договор. Его содержание, срок, форма и действие. Время ученичества.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 xml:space="preserve">Оплата ученичества.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7.</w:t>
      </w:r>
      <w:r w:rsidRPr="0028704F">
        <w:rPr>
          <w:rFonts w:ascii="Times New Roman" w:eastAsia="Times New Roman" w:hAnsi="Times New Roman" w:cs="Times New Roman"/>
          <w:sz w:val="28"/>
          <w:szCs w:val="28"/>
          <w:lang w:eastAsia="ru-RU"/>
        </w:rPr>
        <w:tab/>
        <w:t xml:space="preserve">Права и обязанности сторон ученического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w:t>
      </w:r>
      <w:r w:rsidRPr="0028704F">
        <w:rPr>
          <w:rFonts w:ascii="Times New Roman" w:eastAsia="Times New Roman" w:hAnsi="Times New Roman" w:cs="Times New Roman"/>
          <w:sz w:val="28"/>
          <w:szCs w:val="28"/>
          <w:lang w:eastAsia="ru-RU"/>
        </w:rPr>
        <w:tab/>
        <w:t>Основания прекращения ученического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F303E4" w:rsidP="00F303E4">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Тема 12. Рабочее время </w:t>
      </w:r>
      <w:r w:rsidR="0028704F" w:rsidRPr="0028704F">
        <w:rPr>
          <w:rFonts w:ascii="Times New Roman" w:eastAsia="Times New Roman" w:hAnsi="Times New Roman" w:cs="Times New Roman"/>
          <w:sz w:val="28"/>
          <w:szCs w:val="28"/>
          <w:lang w:eastAsia="ru-RU"/>
        </w:rPr>
        <w:t xml:space="preserve">(4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Правовое понятие рабочего времени.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Методы и значение правового регулирования рабочего времени. Основные нормативные акты, регулирующие продолжительность рабочего времени.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w:t>
      </w:r>
      <w:r w:rsidRPr="0028704F">
        <w:rPr>
          <w:rFonts w:ascii="Times New Roman" w:eastAsia="Times New Roman" w:hAnsi="Times New Roman" w:cs="Times New Roman"/>
          <w:sz w:val="28"/>
          <w:szCs w:val="28"/>
          <w:lang w:eastAsia="ru-RU"/>
        </w:rPr>
        <w:tab/>
        <w:t>Виды рабочего времени.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Режим и учет рабочего времени.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Особенности учета рабочего времени в отдельных отраслях экономики (на транспорте,   на погрузочно-разгрузочных работах и др.).</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Ограничение сверхурочных работ (их понятие, случаи допущения и порядок привлечения).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F303E4">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13. Время отдыха</w:t>
      </w:r>
      <w:r w:rsidR="00F303E4">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(2часа)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и виды времени отдыха.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 Право работника на отпуск и гарантии его реализации.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Виды отпусков.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Порядок предоставления отпусков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 Отпуска без сохранения заработной платы и порядок их предоставления.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14. Заработная плата и нормирование труда</w:t>
      </w:r>
      <w:r w:rsidR="00F303E4">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(4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заработной платы. Отличие заработной платы от гарантийных и компенсационных выплат.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Основные государственные гарантии по оплате труда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 Оплата труда работников федеральных бюджетных, автономных и казенных учреждений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Формы и система оплаты труда (сдельная, повременная, их разновидности).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Стимулирующие выплаты.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Оплата труда в особых условиях, а также в других случаях выполнения работы в условиях, отклоняющихся от нормальных.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Порядок  исчисления средней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 Порядок, место и сроки выплаты заработной платы. Правовая охрана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10. Нормы труда (нормы выработки, времени, обслуживания), порядок их разработки и утверждения. Введение, замена и пересмотр норм труда в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F303E4">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15. Гарантии и компенсации</w:t>
      </w:r>
      <w:r w:rsidR="00F303E4">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(2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Понятие гарантий и компенсаций по действующему трудовому законодательству. Случаи предоставления гарантий и компенсаций.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Материальные и нематериальные гарантии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w:t>
      </w:r>
      <w:r w:rsidRPr="0028704F">
        <w:rPr>
          <w:rFonts w:ascii="Times New Roman" w:eastAsia="Times New Roman" w:hAnsi="Times New Roman" w:cs="Times New Roman"/>
          <w:sz w:val="28"/>
          <w:szCs w:val="28"/>
          <w:lang w:eastAsia="ru-RU"/>
        </w:rPr>
        <w:tab/>
        <w:t>Гарантийные выплаты: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при исполнении работниками государственных или общественных обязанностей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производимые в целях охраны здоровья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работникам, совмещающим работу с получением образования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г) при расторжении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Гарантии и компенсации при направлении работников в служебные командировки.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Гарантии и компенсации при переезде на работу в другую местность.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 Гарантии и компенсации работникам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Возмещение расходов при использовании личного имущества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F303E4">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 xml:space="preserve">Тема 16. Дисциплина труда </w:t>
      </w:r>
      <w:r w:rsidRPr="0028704F">
        <w:rPr>
          <w:rFonts w:ascii="Times New Roman" w:eastAsia="Times New Roman" w:hAnsi="Times New Roman" w:cs="Times New Roman"/>
          <w:sz w:val="28"/>
          <w:szCs w:val="28"/>
          <w:lang w:eastAsia="ru-RU"/>
        </w:rPr>
        <w:t>(4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Понятие и значение дисциплины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Методы обеспечения трудовой дисциплины.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w:t>
      </w:r>
      <w:r w:rsidRPr="0028704F">
        <w:rPr>
          <w:rFonts w:ascii="Times New Roman" w:eastAsia="Times New Roman" w:hAnsi="Times New Roman" w:cs="Times New Roman"/>
          <w:sz w:val="28"/>
          <w:szCs w:val="28"/>
          <w:lang w:eastAsia="ru-RU"/>
        </w:rPr>
        <w:tab/>
        <w:t>Правовое регулирование внутреннего трудового распорядка.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Меры поощрения за успехи в труде и порядок их применения.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Дисциплинарная ответственность, ее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Меры дисциплинарного взыскания. Порядок их применения.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Тема 17. Материальная ответственность сторон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Понятие материальной ответственности сторон трудового договора, ее отличие от гражданско-правовой ответственности.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Условия наступления материальной ответственности.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w:t>
      </w:r>
      <w:r w:rsidRPr="0028704F">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4.</w:t>
      </w:r>
      <w:r w:rsidRPr="0028704F">
        <w:rPr>
          <w:rFonts w:ascii="Times New Roman" w:eastAsia="Times New Roman" w:hAnsi="Times New Roman" w:cs="Times New Roman"/>
          <w:sz w:val="28"/>
          <w:szCs w:val="28"/>
          <w:lang w:eastAsia="ru-RU"/>
        </w:rPr>
        <w:tab/>
        <w:t>Обстоятельства, исключающие материальную ответственность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Виды материальной ответственности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 xml:space="preserve">Полная материальная ответственность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Письменные договоры о полной материальной ответственности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w:t>
      </w:r>
      <w:r w:rsidRPr="0028704F">
        <w:rPr>
          <w:rFonts w:ascii="Times New Roman" w:eastAsia="Times New Roman" w:hAnsi="Times New Roman" w:cs="Times New Roman"/>
          <w:sz w:val="28"/>
          <w:szCs w:val="28"/>
          <w:lang w:eastAsia="ru-RU"/>
        </w:rPr>
        <w:tab/>
        <w:t>Определение размера причиненного ущерба.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w:t>
      </w:r>
      <w:r w:rsidRPr="0028704F">
        <w:rPr>
          <w:rFonts w:ascii="Times New Roman" w:eastAsia="Times New Roman" w:hAnsi="Times New Roman" w:cs="Times New Roman"/>
          <w:sz w:val="28"/>
          <w:szCs w:val="28"/>
          <w:lang w:eastAsia="ru-RU"/>
        </w:rPr>
        <w:tab/>
        <w:t>Порядок взыскания ущерба.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w:t>
      </w:r>
      <w:r w:rsidRPr="0028704F">
        <w:rPr>
          <w:rFonts w:ascii="Times New Roman" w:eastAsia="Times New Roman" w:hAnsi="Times New Roman" w:cs="Times New Roman"/>
          <w:sz w:val="28"/>
          <w:szCs w:val="28"/>
          <w:lang w:eastAsia="ru-RU"/>
        </w:rPr>
        <w:tab/>
        <w:t xml:space="preserve">Возможность снижения органом по рассмотрению трудовых споров размера ущерба, подлежащего взысканию с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w:t>
      </w:r>
      <w:r w:rsidRPr="0028704F">
        <w:rPr>
          <w:rFonts w:ascii="Times New Roman" w:eastAsia="Times New Roman" w:hAnsi="Times New Roman" w:cs="Times New Roman"/>
          <w:sz w:val="28"/>
          <w:szCs w:val="28"/>
          <w:lang w:eastAsia="ru-RU"/>
        </w:rPr>
        <w:tab/>
        <w:t>Возмещение затрат, связанных с обучением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w:t>
      </w:r>
      <w:r w:rsidRPr="0028704F">
        <w:rPr>
          <w:rFonts w:ascii="Times New Roman" w:eastAsia="Times New Roman" w:hAnsi="Times New Roman" w:cs="Times New Roman"/>
          <w:sz w:val="28"/>
          <w:szCs w:val="28"/>
          <w:lang w:eastAsia="ru-RU"/>
        </w:rPr>
        <w:tab/>
        <w:t xml:space="preserve"> Материальная ответственность работодателя перед работником: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 в результате незаконного лишения его возможности трудиться;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 за ущерб, причиненный имуществу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 за задержку выплаты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w:t>
      </w:r>
      <w:r w:rsidRPr="0028704F">
        <w:rPr>
          <w:rFonts w:ascii="Times New Roman" w:eastAsia="Times New Roman" w:hAnsi="Times New Roman" w:cs="Times New Roman"/>
          <w:sz w:val="28"/>
          <w:szCs w:val="28"/>
          <w:lang w:eastAsia="ru-RU"/>
        </w:rPr>
        <w:tab/>
        <w:t>Возмещение морального вреда, причиненного работнику.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w:t>
      </w:r>
      <w:r w:rsidRPr="0028704F">
        <w:rPr>
          <w:rFonts w:ascii="Times New Roman" w:eastAsia="Times New Roman" w:hAnsi="Times New Roman" w:cs="Times New Roman"/>
          <w:sz w:val="28"/>
          <w:szCs w:val="28"/>
          <w:lang w:eastAsia="ru-RU"/>
        </w:rPr>
        <w:tab/>
        <w:t>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Темы 18. Охрана труда</w:t>
      </w:r>
      <w:r w:rsidR="00F303E4">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(2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  Понятие, содержание и значение охраны труда как правового института.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Система законодательства об охране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Основные направления государственной политики в области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Требования охраны труда. Обязанности работодателя по обеспечению безопасных условий и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Обязанности работника в области охраны труда. Право работника на труд, отвечающий требованиям безопасности и гигиены. Организация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Организационно-правовые формы обеспечения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Медицинские осмотры некоторых категорий работников</w:t>
      </w:r>
      <w:r w:rsidRPr="0028704F">
        <w:rPr>
          <w:rFonts w:ascii="Times New Roman" w:eastAsia="Times New Roman" w:hAnsi="Times New Roman" w:cs="Times New Roman"/>
          <w:sz w:val="28"/>
          <w:szCs w:val="28"/>
          <w:lang w:eastAsia="ru-RU"/>
        </w:rPr>
        <w:tab/>
        <w:t>.</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Расследование и учет несчастных случаев на производстве.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19. Особенности правового регулирования  труда отдельных категорий работников</w:t>
      </w:r>
      <w:r w:rsidR="00F303E4">
        <w:rPr>
          <w:rFonts w:ascii="Times New Roman" w:eastAsia="Times New Roman" w:hAnsi="Times New Roman" w:cs="Times New Roman"/>
          <w:b/>
          <w:sz w:val="28"/>
          <w:szCs w:val="28"/>
          <w:lang w:eastAsia="ru-RU"/>
        </w:rPr>
        <w:t xml:space="preserve"> </w:t>
      </w:r>
      <w:r w:rsidRPr="0028704F">
        <w:rPr>
          <w:rFonts w:ascii="Times New Roman" w:eastAsia="Times New Roman" w:hAnsi="Times New Roman" w:cs="Times New Roman"/>
          <w:sz w:val="28"/>
          <w:szCs w:val="28"/>
          <w:lang w:eastAsia="ru-RU"/>
        </w:rPr>
        <w:t>(4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Особенности правового регулирования труда женщин и лиц с семейными обязанностями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 xml:space="preserve"> Особенности правового регулирования работников в возрасте до восемнадцати лет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Особенности правового регулирования руководителя организации и членов коллегиального       исполнительного органа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 xml:space="preserve"> Особенности правового регулирования работников, работающих у работодателей-физических лиц</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5.</w:t>
      </w:r>
      <w:r w:rsidRPr="0028704F">
        <w:rPr>
          <w:rFonts w:ascii="Times New Roman" w:eastAsia="Times New Roman" w:hAnsi="Times New Roman" w:cs="Times New Roman"/>
          <w:sz w:val="28"/>
          <w:szCs w:val="28"/>
          <w:lang w:eastAsia="ru-RU"/>
        </w:rPr>
        <w:tab/>
        <w:t>Особенности правового регулирования работников, работающих в районах Крайнего Севера и местностях, приравненных к ним.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Особенности правового регулирования педагогических организаций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Особенности правового регулирования спортсменов</w:t>
      </w:r>
    </w:p>
    <w:p w:rsidR="0028704F" w:rsidRPr="0028704F" w:rsidRDefault="0028704F" w:rsidP="0028704F">
      <w:pPr>
        <w:keepNext/>
        <w:keepLines/>
        <w:tabs>
          <w:tab w:val="left" w:pos="426"/>
        </w:tabs>
        <w:spacing w:after="0" w:line="240" w:lineRule="auto"/>
        <w:ind w:left="720"/>
        <w:jc w:val="both"/>
        <w:rPr>
          <w:rFonts w:ascii="Times New Roman" w:eastAsia="Times New Roman" w:hAnsi="Times New Roman" w:cs="Times New Roman"/>
          <w:sz w:val="28"/>
          <w:szCs w:val="28"/>
          <w:lang w:eastAsia="ru-RU"/>
        </w:rPr>
      </w:pPr>
    </w:p>
    <w:p w:rsidR="0028704F" w:rsidRPr="0028704F" w:rsidRDefault="0028704F" w:rsidP="00F303E4">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Темы 20-21. Защита трудовых прав работников. Индивидуальные и коллективные трудовые споры и порядок их рассмотрения</w:t>
      </w:r>
      <w:r w:rsidR="00F303E4">
        <w:rPr>
          <w:rFonts w:ascii="Times New Roman" w:eastAsia="Times New Roman" w:hAnsi="Times New Roman" w:cs="Times New Roman"/>
          <w:b/>
          <w:sz w:val="28"/>
          <w:szCs w:val="28"/>
          <w:lang w:eastAsia="ru-RU"/>
        </w:rPr>
        <w:t xml:space="preserve"> </w:t>
      </w:r>
      <w:r w:rsidR="00415BD1">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 xml:space="preserve"> часа)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Понятие и способы защиты трудовых прав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 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Ответственность должностных лиц организаций за нарушение правил по охране труда и нарушение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Самозащита работниками трудовых прав. Понятие самозащиты работниками своих прав. Формы самозащиты работниками своих трудовых прав.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Понятие и виды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Классификация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Причины и условия возникновения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Принципы  рассмотрения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  Общая характеристика органов по разрешению трудовых  споров, их система.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  Подведомственность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11.  Порядок рассмотрения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а)  в КТС;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б)  в суде;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  Понятие коллективных трудовых споров. Их предмет, стороны и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13. Порядок разрешения коллективных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а)  примирительной комиссией;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б)  с участием посредника;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в трудовом арбитраже.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 Забастовка. Реализация права на забастовку.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15. Исполнение решений по индивидуальным и коллективным трудовым спорам.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 Решение задач  (см. Практикум по трудовому праву России / под ред. К.Н. Гусова. -  М.,2014).</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СПЕЦИАЛЬНАЯ ЧАСТЬ</w:t>
      </w:r>
    </w:p>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МЕЖДУНАРОДНОЕ ТРУДОВОЕ ПРАВО</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F303E4">
      <w:pPr>
        <w:keepNext/>
        <w:keepLines/>
        <w:tabs>
          <w:tab w:val="left" w:pos="426"/>
        </w:tabs>
        <w:spacing w:after="0" w:line="240" w:lineRule="auto"/>
        <w:jc w:val="both"/>
        <w:outlineLvl w:val="0"/>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Тема 22. Общая характеристика международно-правового регулирования труда</w:t>
      </w:r>
      <w:r w:rsidRPr="0028704F">
        <w:rPr>
          <w:rFonts w:ascii="Times New Roman" w:eastAsia="Times New Roman" w:hAnsi="Times New Roman" w:cs="Times New Roman"/>
          <w:sz w:val="28"/>
          <w:szCs w:val="28"/>
          <w:lang w:eastAsia="ru-RU"/>
        </w:rPr>
        <w:t xml:space="preserve"> (2 часа)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1.</w:t>
      </w:r>
      <w:r w:rsidRPr="0028704F">
        <w:rPr>
          <w:rFonts w:ascii="Times New Roman" w:eastAsia="Times New Roman" w:hAnsi="Times New Roman" w:cs="Times New Roman"/>
          <w:sz w:val="28"/>
          <w:szCs w:val="28"/>
          <w:lang w:eastAsia="ru-RU"/>
        </w:rPr>
        <w:tab/>
        <w:t>Понятие и  значение международного 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Основные принципы международного правового регулирования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Международная организация труда (МОТ), ее основные функции, задачи и структура. Порядок принятия и статус конвенций и рекомендаций МОТ.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Источники международного правового регулирования труда. Их место в национальных законодательных системах. Общая характеристика важнейших конвенций и рекомендаций МОТ. Двухсторонние и региональные соглашения по вопросам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Влияние норм МОТ на национальное законодательство. Механизмы контроля за применением международно-правовых стандартов труда.</w:t>
      </w:r>
    </w:p>
    <w:p w:rsidR="0028704F" w:rsidRPr="0028704F" w:rsidRDefault="0028704F" w:rsidP="0028704F">
      <w:pPr>
        <w:keepNext/>
        <w:keepLines/>
        <w:tabs>
          <w:tab w:val="left" w:pos="426"/>
        </w:tabs>
        <w:spacing w:after="0" w:line="240" w:lineRule="auto"/>
        <w:jc w:val="both"/>
        <w:outlineLvl w:val="0"/>
        <w:rPr>
          <w:rFonts w:ascii="Times New Roman" w:eastAsia="Times New Roman" w:hAnsi="Times New Roman" w:cs="Times New Roman"/>
          <w:b/>
          <w:sz w:val="28"/>
          <w:szCs w:val="28"/>
          <w:lang w:eastAsia="ru-RU"/>
        </w:rPr>
      </w:pPr>
    </w:p>
    <w:p w:rsidR="0028704F" w:rsidRPr="0028704F" w:rsidRDefault="0028704F" w:rsidP="00775F4F">
      <w:pPr>
        <w:keepNext/>
        <w:keepLines/>
        <w:tabs>
          <w:tab w:val="left" w:pos="426"/>
        </w:tabs>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Виды заданий для практических занятий по всем разделам курса:</w:t>
      </w:r>
    </w:p>
    <w:p w:rsidR="0028704F" w:rsidRPr="0028704F" w:rsidRDefault="00775F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Предварительное ознакомление с лекционным материалом, а также с учебной и специальной литературой по теме практического занятия.</w:t>
      </w:r>
    </w:p>
    <w:p w:rsidR="0028704F" w:rsidRPr="0028704F" w:rsidRDefault="00775F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rsidR="0028704F" w:rsidRPr="0028704F" w:rsidRDefault="00775F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Сбор и обобщение новейших нормативных актов  по теме практического занятия.</w:t>
      </w:r>
    </w:p>
    <w:p w:rsidR="0028704F" w:rsidRPr="0028704F" w:rsidRDefault="00775F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 (в соответствии с Практикумом);</w:t>
      </w:r>
    </w:p>
    <w:p w:rsidR="0028704F" w:rsidRPr="0028704F" w:rsidRDefault="00775F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Решение задач  (см. Практикум по трудовому праву России / под ред. К.Н. Гусова. - М.,2014).по теме практического занятия (в соответствии с Практикумом).</w:t>
      </w:r>
    </w:p>
    <w:p w:rsidR="0028704F" w:rsidRPr="0028704F" w:rsidRDefault="00775F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Краткое описание подходов и задания для подготовки к практическому занятию по всем формам обучения</w:t>
      </w:r>
    </w:p>
    <w:p w:rsidR="0028704F" w:rsidRPr="0028704F" w:rsidRDefault="00775F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Каждая тема практического занятия содержит вопросы для изучения и задачи для предварительной подготовки, которые по указанию преподавателя необходимо решить к практическому занятию. Начинать подготовку к занятиям следует с внимательного изучения текста лекции, методических указаний, соответствующего раздела учебника и специальной литературы. Целесообразно использовать комментарии к Трудовому кодексу РФ, тематические журналы. Для более глубокого усвоения основ трудового права как науки, развития навыков юридического мышления необходимо изучение классических монографий, в том числе советского периода.</w:t>
      </w:r>
    </w:p>
    <w:p w:rsidR="0028704F" w:rsidRPr="0028704F" w:rsidRDefault="00775F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При решении задачи сначала следует выяснить предмет трудового спора, определить круг вопросов, которые нужно разрешить, и в письменном виде сформулировать их. Затем изучить соответствующие нормативные правовые акты и судебную практику, относящиеся к ней (они, как правило, включены в список правовых источников к каждой теме), подобрать подходящие правовые нормы и дать их толкование применительно к данному казусу.</w:t>
      </w:r>
    </w:p>
    <w:p w:rsidR="0028704F" w:rsidRPr="0028704F" w:rsidRDefault="00775F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28704F" w:rsidRPr="0028704F">
        <w:rPr>
          <w:rFonts w:ascii="Times New Roman" w:eastAsia="Times New Roman" w:hAnsi="Times New Roman" w:cs="Times New Roman"/>
          <w:sz w:val="28"/>
          <w:szCs w:val="28"/>
          <w:lang w:eastAsia="ru-RU"/>
        </w:rPr>
        <w:t xml:space="preserve">Отвечая на поставленные в задаче вопросы, необходимо дать точные ответы и сделать конкретные ссылки на соответствующие нормативные акты с указанием их статьи и пункта. При этом нужно не только изложить содержание нормы, но и объяснить ее смысл, раскрыть ее регулирующее значение. Ответы должны быть полными, развернутыми, достаточно аргументированными. В заключение на основе теоретических положений и нормативного материала нужно сформулировать решение задачи и сделать четкие выводы. </w:t>
      </w:r>
    </w:p>
    <w:p w:rsidR="0028704F" w:rsidRPr="0028704F" w:rsidRDefault="00775F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8704F" w:rsidRPr="0028704F">
        <w:rPr>
          <w:rFonts w:ascii="Times New Roman" w:eastAsia="Times New Roman" w:hAnsi="Times New Roman" w:cs="Times New Roman"/>
          <w:sz w:val="28"/>
          <w:szCs w:val="28"/>
          <w:lang w:eastAsia="ru-RU"/>
        </w:rPr>
        <w:t>Кроме задач, некоторые темы содержат задания (проанализировать правовые нормы, сравнить комментарии разных авторов по одному и тому же спорному вопросу, составить таблицу, разработать проект локального нормативного акта, сформулировать приказы работодателя и др.), цель которых - углубленное изучение нормативного материала и комментариев к нему, практическое применение полученных знаний.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 w:val="left" w:pos="709"/>
        </w:tabs>
        <w:spacing w:after="0" w:line="240" w:lineRule="auto"/>
        <w:ind w:firstLine="567"/>
        <w:jc w:val="both"/>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                     3.4. Самостоятельная работа студента</w:t>
      </w:r>
    </w:p>
    <w:p w:rsidR="0028704F" w:rsidRPr="0028704F" w:rsidRDefault="0028704F" w:rsidP="0028704F">
      <w:pPr>
        <w:keepNext/>
        <w:keepLines/>
        <w:tabs>
          <w:tab w:val="left" w:pos="426"/>
          <w:tab w:val="left" w:pos="709"/>
        </w:tabs>
        <w:spacing w:after="0" w:line="240" w:lineRule="auto"/>
        <w:ind w:firstLine="567"/>
        <w:jc w:val="both"/>
        <w:outlineLvl w:val="0"/>
        <w:rPr>
          <w:rFonts w:ascii="Times New Roman" w:eastAsia="Times New Roman" w:hAnsi="Times New Roman" w:cs="Times New Roman"/>
          <w:b/>
          <w:sz w:val="28"/>
          <w:szCs w:val="28"/>
          <w:lang w:eastAsia="ru-RU"/>
        </w:rPr>
      </w:pPr>
    </w:p>
    <w:p w:rsidR="0028704F" w:rsidRPr="0028704F" w:rsidRDefault="0028704F" w:rsidP="00775F4F">
      <w:pPr>
        <w:keepNext/>
        <w:keepLines/>
        <w:tabs>
          <w:tab w:val="left" w:pos="709"/>
        </w:tabs>
        <w:suppressAutoHyphens/>
        <w:spacing w:after="0" w:line="240" w:lineRule="auto"/>
        <w:jc w:val="center"/>
        <w:outlineLvl w:val="0"/>
        <w:rPr>
          <w:rFonts w:ascii="Times New Roman" w:eastAsia="Times New Roman" w:hAnsi="Times New Roman" w:cs="Times New Roman"/>
          <w:b/>
          <w:iCs/>
          <w:color w:val="000000"/>
          <w:spacing w:val="15"/>
          <w:sz w:val="28"/>
          <w:szCs w:val="28"/>
          <w:lang w:eastAsia="ar-SA"/>
        </w:rPr>
      </w:pPr>
      <w:r w:rsidRPr="0028704F">
        <w:rPr>
          <w:rFonts w:ascii="Times New Roman" w:eastAsia="Times New Roman" w:hAnsi="Times New Roman" w:cs="Times New Roman"/>
          <w:b/>
          <w:iCs/>
          <w:color w:val="000000"/>
          <w:spacing w:val="15"/>
          <w:sz w:val="28"/>
          <w:szCs w:val="28"/>
          <w:lang w:eastAsia="ar-SA"/>
        </w:rPr>
        <w:t>Видами самостоятельной работы студента являются:</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предварительное ознакомление с программой курса перед лекцией;</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изучение вопросов практического занятия в соответствии с его темой;</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поиск и изучение нормативных правовых актов, в том числе с использованием электронных баз данных; </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поиск и изучение научной литературы, в том числе с использованием информационно-телекоммуникационной сети «Интернет»; </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составление аннотированных каталогов, обзоров периодической литературы, каталогов Интернет-ресурсов по отдельным проблемам курса; </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поиск и изучение судебной практики по отдельным вопросам курса и составление обобщений судебной практики;</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подготовка рефератов;</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подготовка электронных презентаций;</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подготовка дискуссий и круглых столов;</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составление проектов процессуальных документов.</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поиск решений Конституционного Суда РФ и Верховного Суда РФ по теме практического занятия;</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решение задач, предложенных преподавателем, при подготовке к практическому занятию;</w:t>
      </w:r>
    </w:p>
    <w:p w:rsidR="0028704F" w:rsidRPr="0028704F" w:rsidRDefault="0028704F" w:rsidP="0028704F">
      <w:pPr>
        <w:keepNext/>
        <w:keepLines/>
        <w:numPr>
          <w:ilvl w:val="0"/>
          <w:numId w:val="5"/>
        </w:numPr>
        <w:tabs>
          <w:tab w:val="clear" w:pos="720"/>
          <w:tab w:val="left" w:pos="426"/>
          <w:tab w:val="left" w:pos="709"/>
        </w:tabs>
        <w:spacing w:after="0" w:line="240" w:lineRule="auto"/>
        <w:ind w:firstLine="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подготовка докладов на студенческих научных кружках и тематических конференциях. 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rsidR="0028704F" w:rsidRPr="0028704F" w:rsidRDefault="0028704F" w:rsidP="0028704F">
      <w:pPr>
        <w:keepNext/>
        <w:keepLines/>
        <w:tabs>
          <w:tab w:val="left" w:pos="426"/>
          <w:tab w:val="left" w:pos="709"/>
        </w:tabs>
        <w:spacing w:after="0" w:line="240" w:lineRule="auto"/>
        <w:ind w:left="567"/>
        <w:jc w:val="both"/>
        <w:rPr>
          <w:rFonts w:ascii="Times New Roman" w:eastAsia="Times New Roman" w:hAnsi="Times New Roman" w:cs="Times New Roman"/>
          <w:sz w:val="28"/>
          <w:szCs w:val="28"/>
          <w:lang w:eastAsia="ru-RU"/>
        </w:rPr>
      </w:pPr>
    </w:p>
    <w:p w:rsidR="0028704F" w:rsidRPr="0028704F" w:rsidRDefault="0028704F" w:rsidP="00775F4F">
      <w:pPr>
        <w:keepNext/>
        <w:keepLines/>
        <w:tabs>
          <w:tab w:val="left" w:pos="426"/>
          <w:tab w:val="left" w:pos="709"/>
        </w:tabs>
        <w:spacing w:after="0" w:line="240" w:lineRule="auto"/>
        <w:jc w:val="center"/>
        <w:rPr>
          <w:rFonts w:ascii="Times New Roman" w:eastAsia="Times New Roman" w:hAnsi="Times New Roman" w:cs="Times New Roman"/>
          <w:b/>
          <w:bCs/>
          <w:sz w:val="28"/>
          <w:szCs w:val="28"/>
          <w:lang w:eastAsia="ru-RU"/>
        </w:rPr>
      </w:pPr>
      <w:r w:rsidRPr="0028704F">
        <w:rPr>
          <w:rFonts w:ascii="Times New Roman" w:eastAsia="Times New Roman" w:hAnsi="Times New Roman" w:cs="Times New Roman"/>
          <w:b/>
          <w:bCs/>
          <w:sz w:val="28"/>
          <w:szCs w:val="28"/>
          <w:lang w:eastAsia="ru-RU"/>
        </w:rPr>
        <w:t xml:space="preserve">3.4.1. Модель (особенности) самостоятельной работы </w:t>
      </w:r>
      <w:r w:rsidR="00775F4F">
        <w:rPr>
          <w:rFonts w:ascii="Times New Roman" w:eastAsia="Times New Roman" w:hAnsi="Times New Roman" w:cs="Times New Roman"/>
          <w:b/>
          <w:bCs/>
          <w:sz w:val="28"/>
          <w:szCs w:val="28"/>
          <w:lang w:eastAsia="ru-RU"/>
        </w:rPr>
        <w:t>обучающихся</w:t>
      </w:r>
      <w:r w:rsidRPr="0028704F">
        <w:rPr>
          <w:rFonts w:ascii="Times New Roman" w:eastAsia="Times New Roman" w:hAnsi="Times New Roman" w:cs="Times New Roman"/>
          <w:b/>
          <w:bCs/>
          <w:sz w:val="28"/>
          <w:szCs w:val="28"/>
          <w:lang w:eastAsia="ru-RU"/>
        </w:rPr>
        <w:t xml:space="preserve"> очной формы  обучения  по отдельным разделам и темам курса.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 Составление перечня вопросов, решаемых работодателем в соответствии с ТК РФ на локальном уровне.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 Подготовка проекта регионального, отраслевого (межотраслевого), локального нормативного акта.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Составление проекта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 Подготовка проекта локального нормативного акта о преимущественном праве работников на оставление на работе при расторжении трудового договора по п. 2 ч. 1ст. 81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 На примере различных нормативных правовых актов выявление  особенностей режима рабочего времени и времени отдыха  в отдельных отраслях экономики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 Составление проекта  положения об оплате труда и о премировании по итогам работы за год.</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 Подготовка  проекта договора о полной материальной ответственности и договора о коллективной материальной ответственности.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  Составление Правил внутреннего трудового  распорядка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 Подготовка проекта акта о неисполнении (ненадлежащем исполнении) работником его трудовых обязанностей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 Подготовка проекта акта об отказе работника от предоставления письменного объяснения по существу допущенного нарушения.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 Подготовка проекта приказа (распоряжения) о применении дисциплинарного взыскания.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 Подготовка проекта искового заявления о возмещении работником ущерба, причиненного работодателю</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 Подготовка инструкции по охране труда</w:t>
      </w:r>
      <w:r w:rsidRPr="0028704F">
        <w:rPr>
          <w:rFonts w:ascii="Times New Roman" w:eastAsia="Times New Roman" w:hAnsi="Times New Roman" w:cs="Times New Roman"/>
          <w:sz w:val="28"/>
          <w:szCs w:val="28"/>
          <w:lang w:eastAsia="ru-RU"/>
        </w:rPr>
        <w:tab/>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 Подготовка проекта трудового договора с руководителем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sz w:val="28"/>
          <w:szCs w:val="28"/>
          <w:lang w:eastAsia="ru-RU"/>
        </w:rPr>
        <w:t>15. На основе изучения судебной практики выявление наиболее часто встречающихся нарушений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 Подготовка проекта искового заявления о восстановлении на работе и оплате времени вынужденного прогула, возмещении морального вреда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17. Подготовка проекта жалобы в органы Прокуратуры о не выплате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18. Подготовка проекта заявления в ГИТ о не предоставлении отпуска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19. Проанализировать представленные преподавателем приказы работодателя о привлечении работника к дисциплинарной ответственности в соответствии со ст. 192 и 193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20. Подобрать Письма Роструда (3-5) по вопросам заключения срочного трудового договора, обязательности должностной инструкции, оплаты авансов по заработной плате и т.п, дать им анализ о соответствии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 w:val="left" w:pos="709"/>
        </w:tabs>
        <w:spacing w:after="0" w:line="240" w:lineRule="auto"/>
        <w:jc w:val="both"/>
        <w:rPr>
          <w:rFonts w:ascii="Times New Roman" w:eastAsia="Times New Roman" w:hAnsi="Times New Roman" w:cs="Times New Roman"/>
          <w:b/>
          <w:bCs/>
          <w:sz w:val="28"/>
          <w:szCs w:val="28"/>
          <w:lang w:eastAsia="ru-RU"/>
        </w:rPr>
      </w:pPr>
    </w:p>
    <w:p w:rsidR="0028704F" w:rsidRPr="0028704F" w:rsidRDefault="0028704F" w:rsidP="0028704F">
      <w:pPr>
        <w:keepNext/>
        <w:keepLines/>
        <w:tabs>
          <w:tab w:val="left" w:pos="426"/>
          <w:tab w:val="left" w:pos="709"/>
        </w:tabs>
        <w:spacing w:after="0" w:line="240" w:lineRule="auto"/>
        <w:jc w:val="both"/>
        <w:rPr>
          <w:rFonts w:ascii="Times New Roman" w:eastAsia="Times New Roman" w:hAnsi="Times New Roman" w:cs="Times New Roman"/>
          <w:b/>
          <w:bCs/>
          <w:sz w:val="28"/>
          <w:szCs w:val="28"/>
          <w:lang w:eastAsia="ru-RU"/>
        </w:rPr>
      </w:pPr>
      <w:r w:rsidRPr="0028704F">
        <w:rPr>
          <w:rFonts w:ascii="Times New Roman" w:eastAsia="Times New Roman" w:hAnsi="Times New Roman" w:cs="Times New Roman"/>
          <w:b/>
          <w:bCs/>
          <w:sz w:val="28"/>
          <w:szCs w:val="28"/>
          <w:lang w:eastAsia="ru-RU"/>
        </w:rPr>
        <w:t xml:space="preserve">                       Раздел 4. Образовательные технологии.</w:t>
      </w:r>
    </w:p>
    <w:p w:rsidR="0028704F" w:rsidRPr="0028704F" w:rsidRDefault="0028704F" w:rsidP="00775F4F">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color w:val="000000"/>
          <w:sz w:val="28"/>
          <w:szCs w:val="28"/>
          <w:lang w:eastAsia="ru-RU"/>
        </w:rPr>
        <w:t xml:space="preserve">4.1. Интерактивная доска для подготовки и проведения лекционных и практических занятий. </w:t>
      </w:r>
    </w:p>
    <w:p w:rsidR="0028704F" w:rsidRPr="0028704F" w:rsidRDefault="0028704F" w:rsidP="00775F4F">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color w:val="000000"/>
          <w:sz w:val="28"/>
          <w:szCs w:val="28"/>
          <w:lang w:eastAsia="ru-RU"/>
        </w:rPr>
        <w:t xml:space="preserve"> 4.2. Размещение материала курса на официальном сайте Академии www.msal.ru. </w:t>
      </w:r>
    </w:p>
    <w:p w:rsidR="0028704F" w:rsidRPr="0028704F" w:rsidRDefault="0028704F" w:rsidP="00775F4F">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color w:val="000000"/>
          <w:sz w:val="28"/>
          <w:szCs w:val="28"/>
          <w:lang w:eastAsia="ru-RU"/>
        </w:rPr>
        <w:t xml:space="preserve"> 4.3. В рамках требований ФГОС ВО предусматривается написание по отдельным темам курса рефератов, а также участие в тематических дискуссиях. </w:t>
      </w:r>
    </w:p>
    <w:p w:rsidR="0028704F" w:rsidRPr="0028704F" w:rsidRDefault="0028704F" w:rsidP="00775F4F">
      <w:pPr>
        <w:keepNext/>
        <w:keepLine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color w:val="000000"/>
          <w:sz w:val="28"/>
          <w:szCs w:val="28"/>
          <w:lang w:eastAsia="ru-RU"/>
        </w:rPr>
        <w:t xml:space="preserve">  4.4.При проведении практических занятий могут быть применены следующие имитационные активные методы обучения:</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проведение сообщений и докладов – темы 1, 2, 3, 4, 5,  </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проведение деловых и ролевых игр – темы 8, 9, 10, </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разбора конкретных ситуаций – темы 12, 13, </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кооперативное обучение дискуссий – темы 14, 15; </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творческое задание – тема 16, </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презентация проекта – темы 17, 18, </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метод случаев – тема 19, </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метод структурированного противоречия – тема 20, </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составление  схем, проектов локальных нормативных актов, – тема 2,</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работа в малых группах – тема 21.</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Не менее 20 процентов аудиторных занятий проводятся в интерактивных формах.</w:t>
      </w:r>
    </w:p>
    <w:p w:rsidR="0028704F" w:rsidRPr="0028704F" w:rsidRDefault="0028704F" w:rsidP="00775F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Всего 26 часов.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28704F">
      <w:pPr>
        <w:keepNext/>
        <w:keepLines/>
        <w:suppressLineNumber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775F4F">
      <w:pPr>
        <w:keepNext/>
        <w:keepLine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8704F">
        <w:rPr>
          <w:rFonts w:ascii="Times New Roman" w:eastAsia="Times New Roman" w:hAnsi="Times New Roman" w:cs="Times New Roman"/>
          <w:b/>
          <w:bCs/>
          <w:color w:val="000000"/>
          <w:sz w:val="28"/>
          <w:szCs w:val="28"/>
          <w:lang w:eastAsia="ru-RU"/>
        </w:rPr>
        <w:t xml:space="preserve">Раздел 5. Оценочные средства для текущего контроля  успеваемости, промежуточной аттестации по итогам освоения дисциплины и контроля самостоятельной работы студентов и учебно-методическое обеспечение самостоятельной работы </w:t>
      </w:r>
      <w:r w:rsidR="00775F4F">
        <w:rPr>
          <w:rFonts w:ascii="Times New Roman" w:eastAsia="Times New Roman" w:hAnsi="Times New Roman" w:cs="Times New Roman"/>
          <w:b/>
          <w:bCs/>
          <w:color w:val="000000"/>
          <w:sz w:val="28"/>
          <w:szCs w:val="28"/>
          <w:lang w:eastAsia="ru-RU"/>
        </w:rPr>
        <w:t>обучающихся</w:t>
      </w:r>
      <w:r w:rsidRPr="0028704F">
        <w:rPr>
          <w:rFonts w:ascii="Times New Roman" w:eastAsia="Times New Roman" w:hAnsi="Times New Roman" w:cs="Times New Roman"/>
          <w:b/>
          <w:bCs/>
          <w:color w:val="000000"/>
          <w:sz w:val="28"/>
          <w:szCs w:val="28"/>
          <w:lang w:eastAsia="ru-RU"/>
        </w:rPr>
        <w:t>.</w:t>
      </w:r>
    </w:p>
    <w:p w:rsidR="0028704F" w:rsidRPr="0028704F" w:rsidRDefault="0028704F" w:rsidP="00775F4F">
      <w:pPr>
        <w:keepNext/>
        <w:keepLines/>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color w:val="000000"/>
          <w:sz w:val="28"/>
          <w:szCs w:val="28"/>
          <w:lang w:eastAsia="ru-RU"/>
        </w:rPr>
        <w:t>Текущий контроль осуществляется путем проведения опроса студентов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rsidR="0028704F" w:rsidRPr="0028704F" w:rsidRDefault="0028704F" w:rsidP="0028704F">
      <w:pPr>
        <w:keepNext/>
        <w:keepLines/>
        <w:tabs>
          <w:tab w:val="left" w:pos="360"/>
          <w:tab w:val="left" w:pos="709"/>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numPr>
          <w:ilvl w:val="1"/>
          <w:numId w:val="8"/>
        </w:numPr>
        <w:tabs>
          <w:tab w:val="left" w:pos="360"/>
          <w:tab w:val="left" w:pos="709"/>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 Примеры тестовых заданий </w:t>
      </w:r>
    </w:p>
    <w:p w:rsidR="0028704F" w:rsidRPr="0028704F" w:rsidRDefault="0028704F" w:rsidP="0028704F">
      <w:pPr>
        <w:keepNext/>
        <w:keepLines/>
        <w:tabs>
          <w:tab w:val="left" w:pos="360"/>
          <w:tab w:val="left" w:pos="709"/>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28704F">
      <w:pPr>
        <w:keepNext/>
        <w:keepLines/>
        <w:tabs>
          <w:tab w:val="left" w:pos="601"/>
          <w:tab w:val="left" w:pos="851"/>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b/>
          <w:sz w:val="28"/>
          <w:szCs w:val="28"/>
          <w:lang w:eastAsia="ru-RU"/>
        </w:rPr>
        <w:t xml:space="preserve">1.Выберите из предложенных вариантов неправильный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Непосредственно связанными с трудовыми отношениями являются отношения по: </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организации труда и управлению трудом;</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дисциплинарной ответственности работников</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материальной ответственности работодателей и работников в сфере труда</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социальному партнерству‚ ведению коллективных переговоров‚ заключению коллективных договоров и соглашений</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2. Выберите из предложенных вариантов 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Конституция РФ закрепляет принципы правового регулирования труда:</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право на объединение</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социальное партнерство</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право работников на участие в управлении организацией</w:t>
      </w:r>
    </w:p>
    <w:p w:rsidR="0028704F" w:rsidRPr="0028704F" w:rsidRDefault="0028704F" w:rsidP="0028704F">
      <w:pPr>
        <w:keepNext/>
        <w:keepLines/>
        <w:tabs>
          <w:tab w:val="left" w:pos="601"/>
          <w:tab w:val="left" w:pos="1134"/>
        </w:tabs>
        <w:spacing w:after="0" w:line="240" w:lineRule="auto"/>
        <w:ind w:left="567"/>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3.  Выберите из предложенных вариантов 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sz w:val="28"/>
          <w:szCs w:val="28"/>
          <w:lang w:eastAsia="ru-RU"/>
        </w:rPr>
        <w:t xml:space="preserve">   Локальные нормативные акты‚ содержащие нормы трудового права: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действуют лишь в пределах конкретной организации</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действуют на уровне отдельной отрасли экономики</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принимаются во исполнение федеральных законов и подзаконных актов</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распространяются на территорию субъекта РФ или муниципального образования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4. Выберите из предложенных вариантов неправильный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Принципами социального партнерства являются …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а) равноправие сторон</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б) свобода выбора при обсуждении вопросов‚ входящих в сферу труда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в) финансовая состоятельность сторон</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ab/>
        <w:t>г) добровольность принятия сторонами на себя обязательств</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5.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Однократным грубым нарушением работником трудовых обязанностей является: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прогул</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 xml:space="preserve">          б) появление на работе в состоянии алкогольного‚ наркотического или иного токсического опьянения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опоздание работника на работу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6.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Работник, принятый на работу и оформленный надлежащим образом, не приступил к работе в дату, определенную трудовым договором. В данном случае работодатель:</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может уволить работника за прогул, не дожидаясь его выхода на работу;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может аннулировать трудовой договор;</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может аннулировать трудовой договор только после того, как выяснит причины его отсутствия.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7.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да, правомерен, так как на Иванова не распространяются запрет содержащийся в ст. 81 ТК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нет, не правомерен, срок трудового договора должен быть продлен до момента выздоровления работника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8. Материальная ответственность работника исключается в случаях возникновения ущербавследствие</w:t>
      </w:r>
      <w:r w:rsidR="00A17961">
        <w:rPr>
          <w:rFonts w:ascii="Times New Roman" w:eastAsia="Times New Roman" w:hAnsi="Times New Roman" w:cs="Times New Roman"/>
          <w:b/>
          <w:sz w:val="28"/>
          <w:szCs w:val="28"/>
          <w:lang w:eastAsia="ru-RU"/>
        </w:rPr>
        <w:t>:</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неисполнения работодателем обязанности по обеспечению надлежащих условий для хранения имущества, вверенного работнику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нормального хозяйственного риска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причинения ущерба не в рабочее время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9. Выберите из предложенных вариантов правильный ответ</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Заработная плата – это…</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 xml:space="preserve">           б) система отношений, связанных с обеспечением установления и осуществления работодателем выплат работникам за их труд</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денежное возмещение работодателем затраченного работником труда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10. Выберите из предложенных вариантов неправильный (ые) ответ (ы)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Обязательные предварительные медицинские осмотры (обследования) проходят</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преподаватели высших учебных заведений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работники театров</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работники, занятые на работах с вредными и (или) опасными условиями труда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Индивидуальный трудовой спор может быть рассмотрен</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в комиссии по трудовым спорам</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в примирительной комиссии</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в суде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Увольнение работников по инициативе работодателя в связи с их участием в коллективном трудовом споре или забастовке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а) запрещается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б) допускается только с письменного согласия выборного профсоюзного органа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в) допускается только с предварительного согласия государственной инспекции труда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5.2. Примеры комплексных заданий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1. Выберите из предложенных вариантов 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1.1. Если в ходе коллективных переговоров не принято согласованное решение по всем или отдельным вопросам‚ то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составляется протокол противоречий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составляется протокол разногласий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составляется протокол заседания комиссии</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г) коллективные переговоры прекращаются окончательно</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1.2. Решите задачу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Симонов  является членом производственного кооператива «Автосервис», в котором работает автомехаником. Его брат заключил с этим же кооперативом трудовой договор о работе мойщиком автомобилей.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Нормами какой отрасли права регулируются отношения того и другого?</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 Ответьте  на вопросы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1.3.1.Охарактеризуйте работников как субъектов трудового права, укажите условия трудовой</w:t>
      </w:r>
      <w:r w:rsidR="00775F4F">
        <w:rPr>
          <w:rFonts w:ascii="Times New Roman" w:eastAsia="Times New Roman" w:hAnsi="Times New Roman" w:cs="Times New Roman"/>
          <w:sz w:val="28"/>
          <w:szCs w:val="28"/>
          <w:lang w:eastAsia="ru-RU"/>
        </w:rPr>
        <w:t xml:space="preserve"> </w:t>
      </w:r>
      <w:r w:rsidRPr="0028704F">
        <w:rPr>
          <w:rFonts w:ascii="Times New Roman" w:eastAsia="Times New Roman" w:hAnsi="Times New Roman" w:cs="Times New Roman"/>
          <w:sz w:val="28"/>
          <w:szCs w:val="28"/>
          <w:lang w:eastAsia="ru-RU"/>
        </w:rPr>
        <w:t>правосубъектности</w:t>
      </w:r>
      <w:r w:rsidR="00775F4F">
        <w:rPr>
          <w:rFonts w:ascii="Times New Roman" w:eastAsia="Times New Roman" w:hAnsi="Times New Roman" w:cs="Times New Roman"/>
          <w:sz w:val="28"/>
          <w:szCs w:val="28"/>
          <w:lang w:eastAsia="ru-RU"/>
        </w:rPr>
        <w:t>.</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1.3.2.</w:t>
      </w:r>
      <w:r w:rsidRPr="0028704F">
        <w:rPr>
          <w:rFonts w:ascii="Times New Roman" w:eastAsia="Times New Roman" w:hAnsi="Times New Roman" w:cs="Times New Roman"/>
          <w:sz w:val="28"/>
          <w:szCs w:val="28"/>
          <w:lang w:eastAsia="ru-RU"/>
        </w:rPr>
        <w:tab/>
        <w:t>Раскройте дополнительные личные гарантии членов профсоюза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2. Выберите из предложенных вариантов неправильный  ответ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2.1. Не является дискриминацией установление различий, исключений, предпочтений, а также ограничение прав работников, которые: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а) определяются свойственными данному виду труда требованиями, установленными федеральным законом,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обусловлены особой заботой государства о лицах, нуждающихся в повышенной социальной и правовой защите;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определяются деловыми качествами работника;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г)  установлены локальными нормативными актами работодателя.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2.2. Решите задачу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 летний воспитанник детского дома Попов выиграл в лотерею 2 миллиона руб. Желая изменить стиль жизни, он нанял себе массажиста, водителя и охранника, заключив с ними трудовые договоры.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Директор детского дома в судебном порядке потребовал признать трудовые договоры, заключенные Поповым, недействительными, и обязать ответчика передать выигрыш в управление детскому дому как попечителю. Разрешите спор.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2.3.  Ответьте  на вопросы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Назовите основную функцию профсоюзов, в чем она проявляется?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Охарактеризуйте работодателей как субъектов трудового права, укажите условия их трудовой</w:t>
      </w:r>
      <w:r w:rsidR="00775F4F">
        <w:rPr>
          <w:rFonts w:ascii="Times New Roman" w:eastAsia="Times New Roman" w:hAnsi="Times New Roman" w:cs="Times New Roman"/>
          <w:sz w:val="28"/>
          <w:szCs w:val="28"/>
          <w:lang w:eastAsia="ru-RU"/>
        </w:rPr>
        <w:t xml:space="preserve"> </w:t>
      </w:r>
      <w:r w:rsidRPr="0028704F">
        <w:rPr>
          <w:rFonts w:ascii="Times New Roman" w:eastAsia="Times New Roman" w:hAnsi="Times New Roman" w:cs="Times New Roman"/>
          <w:sz w:val="28"/>
          <w:szCs w:val="28"/>
          <w:lang w:eastAsia="ru-RU"/>
        </w:rPr>
        <w:t>правосубъектности</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3.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3.1. Гражданка Иванова, увидев объявление о вакансии бухгалтера, пришла в отдел трудоустраиваться. Там ей сказали, что готовы взять ее на работу, но трудовой договор с ней заключат на год, чтобы проверить, хороший ли она работник, а через год будут решать вопрос о продлении договора. Законны ли такие действия работодателя?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да, законны, с согласия работника испытательный срок может быть установлен 1 год</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да, законны, работодатель вправе заключить срочный трудовой договор с согласия работника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нет, незаконны, так как срочный трудовой договор может быть заключен лишь в исключительных случаях в соответствии со с59 ТК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3.2</w:t>
      </w:r>
      <w:r w:rsidR="009D24B8">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 xml:space="preserve"> Решите задачу. Обоснуйте свой ответ со ссылками на ТК РФ и Постановление Пленума Верховного Суда РФ № 2 от 17 марта 2004 г. «О применении судами РФ Трудового кодекса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ВУЗ привлек студентов для переноса мебели в связи с переездом. ВУЗ выдал студентам форму, ознакомил с правилами внутреннего трудового распорядка, оговорил размер вознаграждения. Каким договором (трудовым или гражданско-правовым) следует урегулировать эти отношения.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3.3. Ответьте  на вопрос</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Расторжение трудового договора по инициативе работодателя при отсутствии виновных действий работника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4. 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4.1.Иванов работал по срочному трудовому договору и заболел. Срок действия его договора истек во время его болезни и его уволили. Правомерно ли такое увольнение?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w:t>
      </w:r>
      <w:r w:rsidRPr="0028704F">
        <w:rPr>
          <w:rFonts w:ascii="Times New Roman" w:eastAsia="Times New Roman" w:hAnsi="Times New Roman" w:cs="Times New Roman"/>
          <w:sz w:val="28"/>
          <w:szCs w:val="28"/>
          <w:lang w:eastAsia="ru-RU"/>
        </w:rPr>
        <w:tab/>
        <w:t>да, правомерен, так как на Иванова не распространяются запрет содержащийся в ст. 81 ТК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нет, не правомерен, не допускается увольнение работника по инициативе работодателя в период его временной нетрудоспособности и в период пребывания в отпуске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нет, не правомерен, срок трудового договора должен быть продлен до момента выздоровления работника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Решите задачу. Обоснуйте свой ответ со ссылками на ТК РФ и Постановление Пленума Верховного Суда РФ № 2 от 17 марта 2004 г. «О применении судами РФ Трудового кодекса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Коммерческий директор Смирнов был уволен по пункту 9 статьи 81 ТК РФ за принятие необоснованного решения о продаже оборудования, что причинило крупный ущерб организации. Является ли увольнение коммерческого директора по данному основанию законным?</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Ответьте  на вопрос</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Общий порядок заключения трудового договора. Гарантии при приеме на работу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5. Выберите из предложенных вариантов правильный ответ</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5.1.Время отдыха – это время, в течение которого работник</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свободен от исполнения трудовых обязанностей и</w:t>
      </w:r>
      <w:r w:rsidR="009D24B8">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 xml:space="preserve"> которое он может использовать по своему усмотрению</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б) вправе не находится на своем рабочем месте и которое используется им для отдыха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в) не исполняет свои трудовые обязанности, включая период отстранения работника от работы и нахождения его в отпуске</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5.2.</w:t>
      </w:r>
      <w:r w:rsidRPr="0028704F">
        <w:rPr>
          <w:rFonts w:ascii="Times New Roman" w:eastAsia="Times New Roman" w:hAnsi="Times New Roman" w:cs="Times New Roman"/>
          <w:sz w:val="28"/>
          <w:szCs w:val="28"/>
          <w:lang w:eastAsia="ru-RU"/>
        </w:rPr>
        <w:tab/>
        <w:t>Решите задачу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Из-за ошибки бухгалтера юрисконсульту Григорьеву выплачивали надбавку за 1-й класс (вместо надбавки за 2-й класс). Григорьев посчитал, что излишне выплаченные суммы работодатель не имеет права с него удержать. Разрешите спор.</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5.3. Ответьте  на вопросы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Что такое сверхурочная работа и каков порядок привлечения к ней?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Как оплачивается труд в особых условиях и при отклонении от нормальных условий работы?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Каков порядок применения и снятия дисциплинарных взысканий?</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6. Забастовка является незаконной и не допускается в следующие периоды: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а)  введения в стране военного положения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б)  в период выборов Президента РФ</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в)  в официальные праздники </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Решите задачу</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Работникам ЗАО в течение трех месяцев не выплачивали заработную плату.</w:t>
      </w:r>
      <w:r w:rsidR="005E1142">
        <w:rPr>
          <w:rFonts w:ascii="Times New Roman" w:eastAsia="Times New Roman" w:hAnsi="Times New Roman" w:cs="Times New Roman"/>
          <w:sz w:val="28"/>
          <w:szCs w:val="28"/>
          <w:lang w:eastAsia="ru-RU"/>
        </w:rPr>
        <w:t>Соколов, известив 12 марта 2018</w:t>
      </w:r>
      <w:r w:rsidRPr="0028704F">
        <w:rPr>
          <w:rFonts w:ascii="Times New Roman" w:eastAsia="Times New Roman" w:hAnsi="Times New Roman" w:cs="Times New Roman"/>
          <w:sz w:val="28"/>
          <w:szCs w:val="28"/>
          <w:lang w:eastAsia="ru-RU"/>
        </w:rPr>
        <w:t xml:space="preserve"> г. директора ЗАО в письменным форме о приостановлении работы до выплаты задержанной суммы, на следующий день не вышел на работу.</w:t>
      </w:r>
    </w:p>
    <w:p w:rsidR="0028704F" w:rsidRPr="0028704F" w:rsidRDefault="005E1142"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от 14 марта 2018</w:t>
      </w:r>
      <w:r w:rsidR="0028704F" w:rsidRPr="0028704F">
        <w:rPr>
          <w:rFonts w:ascii="Times New Roman" w:eastAsia="Times New Roman" w:hAnsi="Times New Roman" w:cs="Times New Roman"/>
          <w:sz w:val="28"/>
          <w:szCs w:val="28"/>
          <w:lang w:eastAsia="ru-RU"/>
        </w:rPr>
        <w:t xml:space="preserve"> г. Соколов был уволен за прогул.</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Дайте правовую оценку поведения действий работника и работодателя.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Ответьте  на вопросы</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 В каких случаях работодатель несет материальную ответственность перед работником?</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 Права работника в области охраны труда?</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Дайте понятие коллективных трудовых споров. Раскройте порядок их разрешения.</w:t>
      </w:r>
    </w:p>
    <w:p w:rsidR="0028704F" w:rsidRPr="0028704F" w:rsidRDefault="0028704F" w:rsidP="0028704F">
      <w:pPr>
        <w:keepNext/>
        <w:keepLines/>
        <w:tabs>
          <w:tab w:val="left" w:pos="601"/>
          <w:tab w:val="left" w:pos="1134"/>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775F4F">
      <w:pPr>
        <w:keepNext/>
        <w:keepLines/>
        <w:tabs>
          <w:tab w:val="left" w:pos="709"/>
        </w:tabs>
        <w:spacing w:after="0" w:line="240" w:lineRule="auto"/>
        <w:jc w:val="center"/>
        <w:rPr>
          <w:rFonts w:ascii="Times New Roman" w:eastAsia="Times New Roman" w:hAnsi="Times New Roman" w:cs="Times New Roman"/>
          <w:b/>
          <w:bCs/>
          <w:iCs/>
          <w:color w:val="000000"/>
          <w:sz w:val="28"/>
          <w:szCs w:val="28"/>
          <w:lang w:eastAsia="ru-RU"/>
        </w:rPr>
      </w:pPr>
      <w:r w:rsidRPr="0028704F">
        <w:rPr>
          <w:rFonts w:ascii="Times New Roman" w:eastAsia="Times New Roman" w:hAnsi="Times New Roman" w:cs="Times New Roman"/>
          <w:b/>
          <w:bCs/>
          <w:iCs/>
          <w:color w:val="000000"/>
          <w:sz w:val="28"/>
          <w:szCs w:val="28"/>
          <w:lang w:eastAsia="ru-RU"/>
        </w:rPr>
        <w:t>5.3. Контрольные вопросы для подготовки к промежуточной аттестации по итогам освоения дисциплины</w:t>
      </w:r>
    </w:p>
    <w:p w:rsidR="0028704F" w:rsidRPr="0028704F" w:rsidRDefault="0028704F" w:rsidP="0028704F">
      <w:pPr>
        <w:keepNext/>
        <w:keepLines/>
        <w:tabs>
          <w:tab w:val="left" w:pos="709"/>
        </w:tabs>
        <w:spacing w:after="0" w:line="240" w:lineRule="auto"/>
        <w:jc w:val="both"/>
        <w:rPr>
          <w:rFonts w:ascii="Times New Roman" w:eastAsia="Times New Roman" w:hAnsi="Times New Roman" w:cs="Times New Roman"/>
          <w:b/>
          <w:bCs/>
          <w:iCs/>
          <w:color w:val="000000"/>
          <w:sz w:val="28"/>
          <w:szCs w:val="28"/>
          <w:lang w:eastAsia="ru-RU"/>
        </w:rPr>
      </w:pPr>
    </w:p>
    <w:p w:rsidR="0028704F" w:rsidRPr="0028704F" w:rsidRDefault="0028704F" w:rsidP="00775F4F">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Контрольные вопросы для сдачи экзаменационного зачета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1.</w:t>
      </w:r>
      <w:r w:rsidRPr="0028704F">
        <w:rPr>
          <w:rFonts w:ascii="Times New Roman" w:eastAsia="Times New Roman" w:hAnsi="Times New Roman" w:cs="Times New Roman"/>
          <w:sz w:val="28"/>
          <w:szCs w:val="28"/>
          <w:lang w:eastAsia="ru-RU"/>
        </w:rPr>
        <w:tab/>
        <w:t>Понятие и его отграничение от смежных отраслей права  (гражданского, предпринимательского, административного, права социального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 xml:space="preserve">Предмет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    Метод правового регулирования трудовых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Система трудового права как отрасли права и как науки.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Роль и функции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Цели и задачи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 xml:space="preserve">Понятие источников трудового права и их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w:t>
      </w:r>
      <w:r w:rsidRPr="0028704F">
        <w:rPr>
          <w:rFonts w:ascii="Times New Roman" w:eastAsia="Times New Roman" w:hAnsi="Times New Roman" w:cs="Times New Roman"/>
          <w:sz w:val="28"/>
          <w:szCs w:val="28"/>
          <w:lang w:eastAsia="ru-RU"/>
        </w:rPr>
        <w:tab/>
        <w:t>Конституция Российской Федерации как источник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w:t>
      </w:r>
      <w:r w:rsidRPr="0028704F">
        <w:rPr>
          <w:rFonts w:ascii="Times New Roman" w:eastAsia="Times New Roman" w:hAnsi="Times New Roman" w:cs="Times New Roman"/>
          <w:sz w:val="28"/>
          <w:szCs w:val="28"/>
          <w:lang w:eastAsia="ru-RU"/>
        </w:rPr>
        <w:tab/>
        <w:t>Трудовой кодекс Российской Федерации как кодифицированный источник трудового права (общая характеристика).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w:t>
      </w:r>
      <w:r w:rsidRPr="0028704F">
        <w:rPr>
          <w:rFonts w:ascii="Times New Roman" w:eastAsia="Times New Roman" w:hAnsi="Times New Roman" w:cs="Times New Roman"/>
          <w:sz w:val="28"/>
          <w:szCs w:val="28"/>
          <w:lang w:eastAsia="ru-RU"/>
        </w:rPr>
        <w:tab/>
        <w:t>Общая характеристика Закона РФ “О занятости населения в  Российской Федерации”.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w:t>
      </w:r>
      <w:r w:rsidRPr="0028704F">
        <w:rPr>
          <w:rFonts w:ascii="Times New Roman" w:eastAsia="Times New Roman" w:hAnsi="Times New Roman" w:cs="Times New Roman"/>
          <w:sz w:val="28"/>
          <w:szCs w:val="28"/>
          <w:lang w:eastAsia="ru-RU"/>
        </w:rPr>
        <w:tab/>
        <w:t xml:space="preserve"> Локальные нормы как источники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w:t>
      </w:r>
      <w:r w:rsidRPr="0028704F">
        <w:rPr>
          <w:rFonts w:ascii="Times New Roman" w:eastAsia="Times New Roman" w:hAnsi="Times New Roman" w:cs="Times New Roman"/>
          <w:sz w:val="28"/>
          <w:szCs w:val="28"/>
          <w:lang w:eastAsia="ru-RU"/>
        </w:rPr>
        <w:tab/>
        <w:t>Общее и специальное законодательство о труде. Единство и дифференциация в правовом регулировании трудовых отношений. Факторы дифференциации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13.</w:t>
      </w:r>
      <w:r w:rsidRPr="0028704F">
        <w:rPr>
          <w:rFonts w:ascii="Times New Roman" w:eastAsia="Times New Roman" w:hAnsi="Times New Roman" w:cs="Times New Roman"/>
          <w:sz w:val="28"/>
          <w:szCs w:val="28"/>
          <w:lang w:eastAsia="ru-RU"/>
        </w:rPr>
        <w:tab/>
        <w:t>Значение руководящих постановлений высших судебных органов в применении норм трудового законодательства.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w:t>
      </w:r>
      <w:r w:rsidRPr="0028704F">
        <w:rPr>
          <w:rFonts w:ascii="Times New Roman" w:eastAsia="Times New Roman" w:hAnsi="Times New Roman" w:cs="Times New Roman"/>
          <w:sz w:val="28"/>
          <w:szCs w:val="28"/>
          <w:lang w:eastAsia="ru-RU"/>
        </w:rPr>
        <w:tab/>
        <w:t>Разграничение компетенции между РФ и субъектами РФ в сфере регулирования трудовых и непосредственно связанных с ними 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15.</w:t>
      </w:r>
      <w:r w:rsidRPr="0028704F">
        <w:rPr>
          <w:rFonts w:ascii="Times New Roman" w:eastAsia="Times New Roman" w:hAnsi="Times New Roman" w:cs="Times New Roman"/>
          <w:sz w:val="28"/>
          <w:szCs w:val="28"/>
          <w:lang w:eastAsia="ru-RU"/>
        </w:rPr>
        <w:tab/>
        <w:t>Действие трудового законодательства и иных актов, содержащих нормы трудового   права, во времени, в пространстве и по кругу лиц.</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w:t>
      </w:r>
      <w:r w:rsidRPr="0028704F">
        <w:rPr>
          <w:rFonts w:ascii="Times New Roman" w:eastAsia="Times New Roman" w:hAnsi="Times New Roman" w:cs="Times New Roman"/>
          <w:sz w:val="28"/>
          <w:szCs w:val="28"/>
          <w:lang w:eastAsia="ru-RU"/>
        </w:rPr>
        <w:tab/>
        <w:t>Принципы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17.</w:t>
      </w:r>
      <w:r w:rsidRPr="0028704F">
        <w:rPr>
          <w:rFonts w:ascii="Times New Roman" w:eastAsia="Times New Roman" w:hAnsi="Times New Roman" w:cs="Times New Roman"/>
          <w:sz w:val="28"/>
          <w:szCs w:val="28"/>
          <w:lang w:eastAsia="ru-RU"/>
        </w:rPr>
        <w:tab/>
        <w:t>Запрещение принудительного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18.</w:t>
      </w:r>
      <w:r w:rsidRPr="0028704F">
        <w:rPr>
          <w:rFonts w:ascii="Times New Roman" w:eastAsia="Times New Roman" w:hAnsi="Times New Roman" w:cs="Times New Roman"/>
          <w:sz w:val="28"/>
          <w:szCs w:val="28"/>
          <w:lang w:eastAsia="ru-RU"/>
        </w:rPr>
        <w:tab/>
        <w:t>Запрещение дискриминации в сфере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 19. Истечение сроков в трудовом законодательстве.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20.</w:t>
      </w:r>
      <w:r w:rsidRPr="0028704F">
        <w:rPr>
          <w:rFonts w:ascii="Times New Roman" w:eastAsia="Times New Roman" w:hAnsi="Times New Roman" w:cs="Times New Roman"/>
          <w:sz w:val="28"/>
          <w:szCs w:val="28"/>
          <w:lang w:eastAsia="ru-RU"/>
        </w:rPr>
        <w:tab/>
        <w:t>Понятие и классификация субъектов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21.</w:t>
      </w:r>
      <w:r w:rsidRPr="0028704F">
        <w:rPr>
          <w:rFonts w:ascii="Times New Roman" w:eastAsia="Times New Roman" w:hAnsi="Times New Roman" w:cs="Times New Roman"/>
          <w:sz w:val="28"/>
          <w:szCs w:val="28"/>
          <w:lang w:eastAsia="ru-RU"/>
        </w:rPr>
        <w:tab/>
        <w:t>Работник как субъект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22.</w:t>
      </w:r>
      <w:r w:rsidRPr="0028704F">
        <w:rPr>
          <w:rFonts w:ascii="Times New Roman" w:eastAsia="Times New Roman" w:hAnsi="Times New Roman" w:cs="Times New Roman"/>
          <w:sz w:val="28"/>
          <w:szCs w:val="28"/>
          <w:lang w:eastAsia="ru-RU"/>
        </w:rPr>
        <w:tab/>
        <w:t>Основные права и обязанности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23.</w:t>
      </w:r>
      <w:r w:rsidRPr="0028704F">
        <w:rPr>
          <w:rFonts w:ascii="Times New Roman" w:eastAsia="Times New Roman" w:hAnsi="Times New Roman" w:cs="Times New Roman"/>
          <w:sz w:val="28"/>
          <w:szCs w:val="28"/>
          <w:lang w:eastAsia="ru-RU"/>
        </w:rPr>
        <w:tab/>
        <w:t xml:space="preserve">Работодатель как субъект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24.</w:t>
      </w:r>
      <w:r w:rsidRPr="0028704F">
        <w:rPr>
          <w:rFonts w:ascii="Times New Roman" w:eastAsia="Times New Roman" w:hAnsi="Times New Roman" w:cs="Times New Roman"/>
          <w:sz w:val="28"/>
          <w:szCs w:val="28"/>
          <w:lang w:eastAsia="ru-RU"/>
        </w:rPr>
        <w:tab/>
        <w:t>Права и обязанности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25.</w:t>
      </w:r>
      <w:r w:rsidRPr="0028704F">
        <w:rPr>
          <w:rFonts w:ascii="Times New Roman" w:eastAsia="Times New Roman" w:hAnsi="Times New Roman" w:cs="Times New Roman"/>
          <w:sz w:val="28"/>
          <w:szCs w:val="28"/>
          <w:lang w:eastAsia="ru-RU"/>
        </w:rPr>
        <w:tab/>
        <w:t>Право граждан на объединение в профессиональные союзы в целях защиты своих экономических и социальных интересов.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26.</w:t>
      </w:r>
      <w:r w:rsidRPr="0028704F">
        <w:rPr>
          <w:rFonts w:ascii="Times New Roman" w:eastAsia="Times New Roman" w:hAnsi="Times New Roman" w:cs="Times New Roman"/>
          <w:sz w:val="28"/>
          <w:szCs w:val="28"/>
          <w:lang w:eastAsia="ru-RU"/>
        </w:rPr>
        <w:tab/>
        <w:t>Защитная функция профсоюзов.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27.</w:t>
      </w:r>
      <w:r w:rsidRPr="0028704F">
        <w:rPr>
          <w:rFonts w:ascii="Times New Roman" w:eastAsia="Times New Roman" w:hAnsi="Times New Roman" w:cs="Times New Roman"/>
          <w:sz w:val="28"/>
          <w:szCs w:val="28"/>
          <w:lang w:eastAsia="ru-RU"/>
        </w:rPr>
        <w:tab/>
        <w:t xml:space="preserve">Классификация прав профсоюзов.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28. Порядок принятия решений работодателем с учетом мнения выборного профсоюзного органа.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29.</w:t>
      </w:r>
      <w:r w:rsidRPr="0028704F">
        <w:rPr>
          <w:rFonts w:ascii="Times New Roman" w:eastAsia="Times New Roman" w:hAnsi="Times New Roman" w:cs="Times New Roman"/>
          <w:sz w:val="28"/>
          <w:szCs w:val="28"/>
          <w:lang w:eastAsia="ru-RU"/>
        </w:rPr>
        <w:tab/>
        <w:t>Гарантии реализации прав профсоюзов.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30.</w:t>
      </w:r>
      <w:r w:rsidRPr="0028704F">
        <w:rPr>
          <w:rFonts w:ascii="Times New Roman" w:eastAsia="Times New Roman" w:hAnsi="Times New Roman" w:cs="Times New Roman"/>
          <w:sz w:val="28"/>
          <w:szCs w:val="28"/>
          <w:lang w:eastAsia="ru-RU"/>
        </w:rPr>
        <w:tab/>
        <w:t>Понятие и система правоотношений в трудовом праве.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31.</w:t>
      </w:r>
      <w:r w:rsidRPr="0028704F">
        <w:rPr>
          <w:rFonts w:ascii="Times New Roman" w:eastAsia="Times New Roman" w:hAnsi="Times New Roman" w:cs="Times New Roman"/>
          <w:sz w:val="28"/>
          <w:szCs w:val="28"/>
          <w:lang w:eastAsia="ru-RU"/>
        </w:rPr>
        <w:tab/>
        <w:t>Трудовое правоотношение: понятие, субъекты, трудоваяправодееспособность.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32.</w:t>
      </w:r>
      <w:r w:rsidRPr="0028704F">
        <w:rPr>
          <w:rFonts w:ascii="Times New Roman" w:eastAsia="Times New Roman" w:hAnsi="Times New Roman" w:cs="Times New Roman"/>
          <w:sz w:val="28"/>
          <w:szCs w:val="28"/>
          <w:lang w:eastAsia="ru-RU"/>
        </w:rPr>
        <w:tab/>
        <w:t>Основания возникновения трудовых правоотношений.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33.</w:t>
      </w:r>
      <w:r w:rsidRPr="0028704F">
        <w:rPr>
          <w:rFonts w:ascii="Times New Roman" w:eastAsia="Times New Roman" w:hAnsi="Times New Roman" w:cs="Times New Roman"/>
          <w:sz w:val="28"/>
          <w:szCs w:val="28"/>
          <w:lang w:eastAsia="ru-RU"/>
        </w:rPr>
        <w:tab/>
        <w:t xml:space="preserve">Общая характеристика правоотношений, непосредственно связанных с трудовыми.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34.</w:t>
      </w:r>
      <w:r w:rsidRPr="0028704F">
        <w:rPr>
          <w:rFonts w:ascii="Times New Roman" w:eastAsia="Times New Roman" w:hAnsi="Times New Roman" w:cs="Times New Roman"/>
          <w:sz w:val="28"/>
          <w:szCs w:val="28"/>
          <w:lang w:eastAsia="ru-RU"/>
        </w:rPr>
        <w:tab/>
        <w:t>Основные принципы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35.</w:t>
      </w:r>
      <w:r w:rsidRPr="0028704F">
        <w:rPr>
          <w:rFonts w:ascii="Times New Roman" w:eastAsia="Times New Roman" w:hAnsi="Times New Roman" w:cs="Times New Roman"/>
          <w:sz w:val="28"/>
          <w:szCs w:val="28"/>
          <w:lang w:eastAsia="ru-RU"/>
        </w:rPr>
        <w:tab/>
        <w:t>Формы  и уровни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36.</w:t>
      </w:r>
      <w:r w:rsidRPr="0028704F">
        <w:rPr>
          <w:rFonts w:ascii="Times New Roman" w:eastAsia="Times New Roman" w:hAnsi="Times New Roman" w:cs="Times New Roman"/>
          <w:sz w:val="28"/>
          <w:szCs w:val="28"/>
          <w:lang w:eastAsia="ru-RU"/>
        </w:rPr>
        <w:tab/>
        <w:t>Понятие и стороны коллективного договора. Его роль на современном этапе.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37.</w:t>
      </w:r>
      <w:r w:rsidRPr="0028704F">
        <w:rPr>
          <w:rFonts w:ascii="Times New Roman" w:eastAsia="Times New Roman" w:hAnsi="Times New Roman" w:cs="Times New Roman"/>
          <w:sz w:val="28"/>
          <w:szCs w:val="28"/>
          <w:lang w:eastAsia="ru-RU"/>
        </w:rPr>
        <w:tab/>
        <w:t>Представительство в социальном партнерстве.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38.</w:t>
      </w:r>
      <w:r w:rsidRPr="0028704F">
        <w:rPr>
          <w:rFonts w:ascii="Times New Roman" w:eastAsia="Times New Roman" w:hAnsi="Times New Roman" w:cs="Times New Roman"/>
          <w:sz w:val="28"/>
          <w:szCs w:val="28"/>
          <w:lang w:eastAsia="ru-RU"/>
        </w:rPr>
        <w:tab/>
        <w:t>Социально-партнерские соглашения: понятие, виды и содержание.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39.</w:t>
      </w:r>
      <w:r w:rsidRPr="0028704F">
        <w:rPr>
          <w:rFonts w:ascii="Times New Roman" w:eastAsia="Times New Roman" w:hAnsi="Times New Roman" w:cs="Times New Roman"/>
          <w:sz w:val="28"/>
          <w:szCs w:val="28"/>
          <w:lang w:eastAsia="ru-RU"/>
        </w:rPr>
        <w:tab/>
        <w:t>Ответственность сторон социального партнерства.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40.</w:t>
      </w:r>
      <w:r w:rsidRPr="0028704F">
        <w:rPr>
          <w:rFonts w:ascii="Times New Roman" w:eastAsia="Times New Roman" w:hAnsi="Times New Roman" w:cs="Times New Roman"/>
          <w:sz w:val="28"/>
          <w:szCs w:val="28"/>
          <w:lang w:eastAsia="ru-RU"/>
        </w:rPr>
        <w:tab/>
        <w:t>Понятие занятости. Круг лиц, считающихся занятыми.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41.</w:t>
      </w:r>
      <w:r w:rsidRPr="0028704F">
        <w:rPr>
          <w:rFonts w:ascii="Times New Roman" w:eastAsia="Times New Roman" w:hAnsi="Times New Roman" w:cs="Times New Roman"/>
          <w:sz w:val="28"/>
          <w:szCs w:val="28"/>
          <w:lang w:eastAsia="ru-RU"/>
        </w:rPr>
        <w:tab/>
        <w:t>Понятие безработного. Гарантии безработным, предусмотренные действующим законодательством. Правовой статус безработного. Понятие подходящей работы.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42.</w:t>
      </w:r>
      <w:r w:rsidRPr="0028704F">
        <w:rPr>
          <w:rFonts w:ascii="Times New Roman" w:eastAsia="Times New Roman" w:hAnsi="Times New Roman" w:cs="Times New Roman"/>
          <w:sz w:val="28"/>
          <w:szCs w:val="28"/>
          <w:lang w:eastAsia="ru-RU"/>
        </w:rPr>
        <w:tab/>
        <w:t>Государственная политика в сфере занятости населения.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43.</w:t>
      </w:r>
      <w:r w:rsidRPr="0028704F">
        <w:rPr>
          <w:rFonts w:ascii="Times New Roman" w:eastAsia="Times New Roman" w:hAnsi="Times New Roman" w:cs="Times New Roman"/>
          <w:sz w:val="28"/>
          <w:szCs w:val="28"/>
          <w:lang w:eastAsia="ru-RU"/>
        </w:rPr>
        <w:tab/>
        <w:t>Свобода труда в свете Конституции Российской Федерации.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44.</w:t>
      </w:r>
      <w:r w:rsidRPr="0028704F">
        <w:rPr>
          <w:rFonts w:ascii="Times New Roman" w:eastAsia="Times New Roman" w:hAnsi="Times New Roman" w:cs="Times New Roman"/>
          <w:sz w:val="28"/>
          <w:szCs w:val="28"/>
          <w:lang w:eastAsia="ru-RU"/>
        </w:rPr>
        <w:tab/>
        <w:t>Гарантии при заключении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45.</w:t>
      </w:r>
      <w:r w:rsidRPr="0028704F">
        <w:rPr>
          <w:rFonts w:ascii="Times New Roman" w:eastAsia="Times New Roman" w:hAnsi="Times New Roman" w:cs="Times New Roman"/>
          <w:sz w:val="28"/>
          <w:szCs w:val="28"/>
          <w:lang w:eastAsia="ru-RU"/>
        </w:rPr>
        <w:tab/>
        <w:t xml:space="preserve">Понятие и содержание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46.</w:t>
      </w:r>
      <w:r w:rsidRPr="0028704F">
        <w:rPr>
          <w:rFonts w:ascii="Times New Roman" w:eastAsia="Times New Roman" w:hAnsi="Times New Roman" w:cs="Times New Roman"/>
          <w:sz w:val="28"/>
          <w:szCs w:val="28"/>
          <w:lang w:eastAsia="ru-RU"/>
        </w:rPr>
        <w:tab/>
        <w:t>Порядок заключения трудового договора. Документы, представляемые при приеме на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47.</w:t>
      </w:r>
      <w:r w:rsidRPr="0028704F">
        <w:rPr>
          <w:rFonts w:ascii="Times New Roman" w:eastAsia="Times New Roman" w:hAnsi="Times New Roman" w:cs="Times New Roman"/>
          <w:sz w:val="28"/>
          <w:szCs w:val="28"/>
          <w:lang w:eastAsia="ru-RU"/>
        </w:rPr>
        <w:tab/>
        <w:t>Трудовая книжка и ее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48.</w:t>
      </w:r>
      <w:r w:rsidRPr="0028704F">
        <w:rPr>
          <w:rFonts w:ascii="Times New Roman" w:eastAsia="Times New Roman" w:hAnsi="Times New Roman" w:cs="Times New Roman"/>
          <w:sz w:val="28"/>
          <w:szCs w:val="28"/>
          <w:lang w:eastAsia="ru-RU"/>
        </w:rPr>
        <w:tab/>
        <w:t>Испытание при приеме на работу и его правовые последствия.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49.</w:t>
      </w:r>
      <w:r w:rsidRPr="0028704F">
        <w:rPr>
          <w:rFonts w:ascii="Times New Roman" w:eastAsia="Times New Roman" w:hAnsi="Times New Roman" w:cs="Times New Roman"/>
          <w:sz w:val="28"/>
          <w:szCs w:val="28"/>
          <w:lang w:eastAsia="ru-RU"/>
        </w:rPr>
        <w:tab/>
        <w:t xml:space="preserve">Сроки трудового договора. Случаи заключения срочных трудовых договоров.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50.</w:t>
      </w:r>
      <w:r w:rsidRPr="0028704F">
        <w:rPr>
          <w:rFonts w:ascii="Times New Roman" w:eastAsia="Times New Roman" w:hAnsi="Times New Roman" w:cs="Times New Roman"/>
          <w:sz w:val="28"/>
          <w:szCs w:val="28"/>
          <w:lang w:eastAsia="ru-RU"/>
        </w:rPr>
        <w:tab/>
        <w:t>Особенности регулирования труда лиц, работающих по совместительству.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51.</w:t>
      </w:r>
      <w:r w:rsidRPr="0028704F">
        <w:rPr>
          <w:rFonts w:ascii="Times New Roman" w:eastAsia="Times New Roman" w:hAnsi="Times New Roman" w:cs="Times New Roman"/>
          <w:sz w:val="28"/>
          <w:szCs w:val="28"/>
          <w:lang w:eastAsia="ru-RU"/>
        </w:rPr>
        <w:tab/>
        <w:t>Особенности регулирования труда руководителей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52.</w:t>
      </w:r>
      <w:r w:rsidRPr="0028704F">
        <w:rPr>
          <w:rFonts w:ascii="Times New Roman" w:eastAsia="Times New Roman" w:hAnsi="Times New Roman" w:cs="Times New Roman"/>
          <w:sz w:val="28"/>
          <w:szCs w:val="28"/>
          <w:lang w:eastAsia="ru-RU"/>
        </w:rPr>
        <w:tab/>
        <w:t>Аттестация в трудовом праве: порядок ее проведения и правовые последствия.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53.</w:t>
      </w:r>
      <w:r w:rsidRPr="0028704F">
        <w:rPr>
          <w:rFonts w:ascii="Times New Roman" w:eastAsia="Times New Roman" w:hAnsi="Times New Roman" w:cs="Times New Roman"/>
          <w:sz w:val="28"/>
          <w:szCs w:val="28"/>
          <w:lang w:eastAsia="ru-RU"/>
        </w:rPr>
        <w:tab/>
        <w:t>Понятие и классификация переводов на другую работу. Их отличие от перемещения и</w:t>
      </w:r>
      <w:r w:rsidR="00A17961">
        <w:rPr>
          <w:rFonts w:ascii="Times New Roman" w:eastAsia="Times New Roman" w:hAnsi="Times New Roman" w:cs="Times New Roman"/>
          <w:sz w:val="28"/>
          <w:szCs w:val="28"/>
          <w:lang w:eastAsia="ru-RU"/>
        </w:rPr>
        <w:t>,</w:t>
      </w:r>
      <w:r w:rsidRPr="0028704F">
        <w:rPr>
          <w:rFonts w:ascii="Times New Roman" w:eastAsia="Times New Roman" w:hAnsi="Times New Roman" w:cs="Times New Roman"/>
          <w:sz w:val="28"/>
          <w:szCs w:val="28"/>
          <w:lang w:eastAsia="ru-RU"/>
        </w:rPr>
        <w:t xml:space="preserve"> изменения определенных сторонами условий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54.</w:t>
      </w:r>
      <w:r w:rsidRPr="0028704F">
        <w:rPr>
          <w:rFonts w:ascii="Times New Roman" w:eastAsia="Times New Roman" w:hAnsi="Times New Roman" w:cs="Times New Roman"/>
          <w:sz w:val="28"/>
          <w:szCs w:val="28"/>
          <w:lang w:eastAsia="ru-RU"/>
        </w:rPr>
        <w:tab/>
        <w:t>Временные  переводы  на другую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55.</w:t>
      </w:r>
      <w:r w:rsidRPr="0028704F">
        <w:rPr>
          <w:rFonts w:ascii="Times New Roman" w:eastAsia="Times New Roman" w:hAnsi="Times New Roman" w:cs="Times New Roman"/>
          <w:sz w:val="28"/>
          <w:szCs w:val="28"/>
          <w:lang w:eastAsia="ru-RU"/>
        </w:rPr>
        <w:tab/>
        <w:t>Переводы на другую работу, обязательные для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56.</w:t>
      </w:r>
      <w:r w:rsidRPr="0028704F">
        <w:rPr>
          <w:rFonts w:ascii="Times New Roman" w:eastAsia="Times New Roman" w:hAnsi="Times New Roman" w:cs="Times New Roman"/>
          <w:sz w:val="28"/>
          <w:szCs w:val="28"/>
          <w:lang w:eastAsia="ru-RU"/>
        </w:rPr>
        <w:tab/>
        <w:t>Перевод, осуществляемый без согласия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57. Перевод работника на другую работу в соответствии с медицинским заключением.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58. Изменение определенных сторонами условий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59.</w:t>
      </w:r>
      <w:r w:rsidRPr="0028704F">
        <w:rPr>
          <w:rFonts w:ascii="Times New Roman" w:eastAsia="Times New Roman" w:hAnsi="Times New Roman" w:cs="Times New Roman"/>
          <w:sz w:val="28"/>
          <w:szCs w:val="28"/>
          <w:lang w:eastAsia="ru-RU"/>
        </w:rPr>
        <w:tab/>
        <w:t xml:space="preserve">Отстранение от работы.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60.</w:t>
      </w:r>
      <w:r w:rsidRPr="0028704F">
        <w:rPr>
          <w:rFonts w:ascii="Times New Roman" w:eastAsia="Times New Roman" w:hAnsi="Times New Roman" w:cs="Times New Roman"/>
          <w:sz w:val="28"/>
          <w:szCs w:val="28"/>
          <w:lang w:eastAsia="ru-RU"/>
        </w:rPr>
        <w:tab/>
        <w:t>Общие основания прекращения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61.</w:t>
      </w:r>
      <w:r w:rsidRPr="0028704F">
        <w:rPr>
          <w:rFonts w:ascii="Times New Roman" w:eastAsia="Times New Roman" w:hAnsi="Times New Roman" w:cs="Times New Roman"/>
          <w:sz w:val="28"/>
          <w:szCs w:val="28"/>
          <w:lang w:eastAsia="ru-RU"/>
        </w:rPr>
        <w:tab/>
        <w:t xml:space="preserve">Расторжение трудового договора по инициативе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62.</w:t>
      </w:r>
      <w:r w:rsidRPr="0028704F">
        <w:rPr>
          <w:rFonts w:ascii="Times New Roman" w:eastAsia="Times New Roman" w:hAnsi="Times New Roman" w:cs="Times New Roman"/>
          <w:sz w:val="28"/>
          <w:szCs w:val="28"/>
          <w:lang w:eastAsia="ru-RU"/>
        </w:rPr>
        <w:tab/>
        <w:t>Расторжение трудового договора по инициативе работодателя по п. 1, п. 2 ч. 1 ст. 81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63.</w:t>
      </w:r>
      <w:r w:rsidRPr="0028704F">
        <w:rPr>
          <w:rFonts w:ascii="Times New Roman" w:eastAsia="Times New Roman" w:hAnsi="Times New Roman" w:cs="Times New Roman"/>
          <w:sz w:val="28"/>
          <w:szCs w:val="28"/>
          <w:lang w:eastAsia="ru-RU"/>
        </w:rPr>
        <w:tab/>
        <w:t>Расторжение трудового договора по инициативе работодателя по п. 5 ч. 1 ст. 81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64. Расторжение трудового договора по инициативе работодателя по п. 6 ч. 1 ст. 81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65.</w:t>
      </w:r>
      <w:r w:rsidRPr="0028704F">
        <w:rPr>
          <w:rFonts w:ascii="Times New Roman" w:eastAsia="Times New Roman" w:hAnsi="Times New Roman" w:cs="Times New Roman"/>
          <w:sz w:val="28"/>
          <w:szCs w:val="28"/>
          <w:lang w:eastAsia="ru-RU"/>
        </w:rPr>
        <w:tab/>
        <w:t>Расторжение трудового договора по инициативе работодателя по п.п. 7-10 ч. 1 ст. 81 ТК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66.</w:t>
      </w:r>
      <w:r w:rsidRPr="0028704F">
        <w:rPr>
          <w:rFonts w:ascii="Times New Roman" w:eastAsia="Times New Roman" w:hAnsi="Times New Roman" w:cs="Times New Roman"/>
          <w:sz w:val="28"/>
          <w:szCs w:val="28"/>
          <w:lang w:eastAsia="ru-RU"/>
        </w:rPr>
        <w:tab/>
        <w:t>Трудовые отношения при смене собственника имущества организации, изменение подведомственности организации, ее реорганизации.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67.</w:t>
      </w:r>
      <w:r w:rsidRPr="0028704F">
        <w:rPr>
          <w:rFonts w:ascii="Times New Roman" w:eastAsia="Times New Roman" w:hAnsi="Times New Roman" w:cs="Times New Roman"/>
          <w:sz w:val="28"/>
          <w:szCs w:val="28"/>
          <w:lang w:eastAsia="ru-RU"/>
        </w:rPr>
        <w:tab/>
        <w:t>Расторжение трудового договора по инициативе работодателя без вины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68.</w:t>
      </w:r>
      <w:r w:rsidRPr="0028704F">
        <w:rPr>
          <w:rFonts w:ascii="Times New Roman" w:eastAsia="Times New Roman" w:hAnsi="Times New Roman" w:cs="Times New Roman"/>
          <w:sz w:val="28"/>
          <w:szCs w:val="28"/>
          <w:lang w:eastAsia="ru-RU"/>
        </w:rPr>
        <w:tab/>
        <w:t>Прекращение трудового договора по обстоятельствам, не зависящим от воли сторон.</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69.</w:t>
      </w:r>
      <w:r w:rsidRPr="0028704F">
        <w:rPr>
          <w:rFonts w:ascii="Times New Roman" w:eastAsia="Times New Roman" w:hAnsi="Times New Roman" w:cs="Times New Roman"/>
          <w:sz w:val="28"/>
          <w:szCs w:val="28"/>
          <w:lang w:eastAsia="ru-RU"/>
        </w:rPr>
        <w:tab/>
        <w:t>Дополнительные юридические гарантии при увольнении некоторых категорий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70.</w:t>
      </w:r>
      <w:r w:rsidRPr="0028704F">
        <w:rPr>
          <w:rFonts w:ascii="Times New Roman" w:eastAsia="Times New Roman" w:hAnsi="Times New Roman" w:cs="Times New Roman"/>
          <w:sz w:val="28"/>
          <w:szCs w:val="28"/>
          <w:lang w:eastAsia="ru-RU"/>
        </w:rPr>
        <w:tab/>
        <w:t xml:space="preserve">Порядок оформления приема на работу и увольнения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71.</w:t>
      </w:r>
      <w:r w:rsidRPr="0028704F">
        <w:rPr>
          <w:rFonts w:ascii="Times New Roman" w:eastAsia="Times New Roman" w:hAnsi="Times New Roman" w:cs="Times New Roman"/>
          <w:sz w:val="28"/>
          <w:szCs w:val="28"/>
          <w:lang w:eastAsia="ru-RU"/>
        </w:rPr>
        <w:tab/>
        <w:t xml:space="preserve">Выходные пособия.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59.</w:t>
      </w:r>
      <w:r w:rsidRPr="0028704F">
        <w:rPr>
          <w:rFonts w:ascii="Times New Roman" w:eastAsia="Times New Roman" w:hAnsi="Times New Roman" w:cs="Times New Roman"/>
          <w:sz w:val="28"/>
          <w:szCs w:val="28"/>
          <w:lang w:eastAsia="ru-RU"/>
        </w:rPr>
        <w:tab/>
        <w:t>Правовые последствия незаконного увольнения и перевода на другую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72.</w:t>
      </w:r>
      <w:r w:rsidRPr="0028704F">
        <w:rPr>
          <w:rFonts w:ascii="Times New Roman" w:eastAsia="Times New Roman" w:hAnsi="Times New Roman" w:cs="Times New Roman"/>
          <w:sz w:val="28"/>
          <w:szCs w:val="28"/>
          <w:lang w:eastAsia="ru-RU"/>
        </w:rPr>
        <w:tab/>
        <w:t>Защита персональных данных работника. Права работников в целях обеспечения защиты персональных данных.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73.</w:t>
      </w:r>
      <w:r w:rsidRPr="0028704F">
        <w:rPr>
          <w:rFonts w:ascii="Times New Roman" w:eastAsia="Times New Roman" w:hAnsi="Times New Roman" w:cs="Times New Roman"/>
          <w:sz w:val="28"/>
          <w:szCs w:val="28"/>
          <w:lang w:eastAsia="ru-RU"/>
        </w:rPr>
        <w:tab/>
        <w:t>Право работников на подготовку и дополнительное профессиональное образование.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74.</w:t>
      </w:r>
      <w:r w:rsidRPr="0028704F">
        <w:rPr>
          <w:rFonts w:ascii="Times New Roman" w:eastAsia="Times New Roman" w:hAnsi="Times New Roman" w:cs="Times New Roman"/>
          <w:sz w:val="28"/>
          <w:szCs w:val="28"/>
          <w:lang w:eastAsia="ru-RU"/>
        </w:rPr>
        <w:tab/>
        <w:t>Ученический договор: содержание, срок, форма и действие. Основания прекращения ученического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ab/>
      </w:r>
    </w:p>
    <w:p w:rsidR="0028704F" w:rsidRPr="0028704F" w:rsidRDefault="0028704F" w:rsidP="00775F4F">
      <w:pPr>
        <w:keepNext/>
        <w:keepLines/>
        <w:tabs>
          <w:tab w:val="left" w:pos="426"/>
        </w:tabs>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Контрольные вопросы для сдачи экзамена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w:t>
      </w:r>
      <w:r w:rsidRPr="0028704F">
        <w:rPr>
          <w:rFonts w:ascii="Times New Roman" w:eastAsia="Times New Roman" w:hAnsi="Times New Roman" w:cs="Times New Roman"/>
          <w:sz w:val="28"/>
          <w:szCs w:val="28"/>
          <w:lang w:eastAsia="ru-RU"/>
        </w:rPr>
        <w:tab/>
        <w:t>Предмет трудового права как отрасли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w:t>
      </w:r>
      <w:r w:rsidRPr="0028704F">
        <w:rPr>
          <w:rFonts w:ascii="Times New Roman" w:eastAsia="Times New Roman" w:hAnsi="Times New Roman" w:cs="Times New Roman"/>
          <w:sz w:val="28"/>
          <w:szCs w:val="28"/>
          <w:lang w:eastAsia="ru-RU"/>
        </w:rPr>
        <w:tab/>
        <w:t>Метод трудового права как отрасли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w:t>
      </w:r>
      <w:r w:rsidRPr="0028704F">
        <w:rPr>
          <w:rFonts w:ascii="Times New Roman" w:eastAsia="Times New Roman" w:hAnsi="Times New Roman" w:cs="Times New Roman"/>
          <w:sz w:val="28"/>
          <w:szCs w:val="28"/>
          <w:lang w:eastAsia="ru-RU"/>
        </w:rPr>
        <w:tab/>
        <w:t>Трудовое право – одна из отраслей права. Ее отграничение от смежных отраслей права  (гражданского, административного, права социального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w:t>
      </w:r>
      <w:r w:rsidRPr="0028704F">
        <w:rPr>
          <w:rFonts w:ascii="Times New Roman" w:eastAsia="Times New Roman" w:hAnsi="Times New Roman" w:cs="Times New Roman"/>
          <w:sz w:val="28"/>
          <w:szCs w:val="28"/>
          <w:lang w:eastAsia="ru-RU"/>
        </w:rPr>
        <w:tab/>
        <w:t>Система трудового права как отрасли права и как науки.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w:t>
      </w:r>
      <w:r w:rsidRPr="0028704F">
        <w:rPr>
          <w:rFonts w:ascii="Times New Roman" w:eastAsia="Times New Roman" w:hAnsi="Times New Roman" w:cs="Times New Roman"/>
          <w:sz w:val="28"/>
          <w:szCs w:val="28"/>
          <w:lang w:eastAsia="ru-RU"/>
        </w:rPr>
        <w:tab/>
        <w:t>Сфера действия норм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w:t>
      </w:r>
      <w:r w:rsidRPr="0028704F">
        <w:rPr>
          <w:rFonts w:ascii="Times New Roman" w:eastAsia="Times New Roman" w:hAnsi="Times New Roman" w:cs="Times New Roman"/>
          <w:sz w:val="28"/>
          <w:szCs w:val="28"/>
          <w:lang w:eastAsia="ru-RU"/>
        </w:rPr>
        <w:tab/>
        <w:t>Цели и задачи трудового законодательства. Тенденции его развития.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w:t>
      </w:r>
      <w:r w:rsidRPr="0028704F">
        <w:rPr>
          <w:rFonts w:ascii="Times New Roman" w:eastAsia="Times New Roman" w:hAnsi="Times New Roman" w:cs="Times New Roman"/>
          <w:sz w:val="28"/>
          <w:szCs w:val="28"/>
          <w:lang w:eastAsia="ru-RU"/>
        </w:rPr>
        <w:tab/>
        <w:t>Роль и основные функции трудового права на современном этапе.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w:t>
      </w:r>
      <w:r w:rsidRPr="0028704F">
        <w:rPr>
          <w:rFonts w:ascii="Times New Roman" w:eastAsia="Times New Roman" w:hAnsi="Times New Roman" w:cs="Times New Roman"/>
          <w:sz w:val="28"/>
          <w:szCs w:val="28"/>
          <w:lang w:eastAsia="ru-RU"/>
        </w:rPr>
        <w:tab/>
        <w:t>Источники трудового права: понятие и виды. Особенности системы источников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w:t>
      </w:r>
      <w:r w:rsidRPr="0028704F">
        <w:rPr>
          <w:rFonts w:ascii="Times New Roman" w:eastAsia="Times New Roman" w:hAnsi="Times New Roman" w:cs="Times New Roman"/>
          <w:sz w:val="28"/>
          <w:szCs w:val="28"/>
          <w:lang w:eastAsia="ru-RU"/>
        </w:rPr>
        <w:tab/>
        <w:t>Конституция Российской Федерации как источник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w:t>
      </w:r>
      <w:r w:rsidRPr="0028704F">
        <w:rPr>
          <w:rFonts w:ascii="Times New Roman" w:eastAsia="Times New Roman" w:hAnsi="Times New Roman" w:cs="Times New Roman"/>
          <w:sz w:val="28"/>
          <w:szCs w:val="28"/>
          <w:lang w:eastAsia="ru-RU"/>
        </w:rPr>
        <w:tab/>
        <w:t>Общая характеристика Трудового кодекса РФ.</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11.</w:t>
      </w:r>
      <w:r w:rsidRPr="0028704F">
        <w:rPr>
          <w:rFonts w:ascii="Times New Roman" w:eastAsia="Times New Roman" w:hAnsi="Times New Roman" w:cs="Times New Roman"/>
          <w:sz w:val="28"/>
          <w:szCs w:val="28"/>
          <w:lang w:eastAsia="ru-RU"/>
        </w:rPr>
        <w:tab/>
        <w:t>Закон РФ “О занятости населения в Российской Федерации” (общая характеристика).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12.</w:t>
      </w:r>
      <w:r w:rsidRPr="0028704F">
        <w:rPr>
          <w:rFonts w:ascii="Times New Roman" w:eastAsia="Times New Roman" w:hAnsi="Times New Roman" w:cs="Times New Roman"/>
          <w:sz w:val="28"/>
          <w:szCs w:val="28"/>
          <w:lang w:eastAsia="ru-RU"/>
        </w:rPr>
        <w:tab/>
        <w:t xml:space="preserve">Единство и дифференциация в правовом регулировании условий труда. Факторы дифференциации.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13. Общее и специальное законодательство о труде.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14.</w:t>
      </w:r>
      <w:r w:rsidRPr="0028704F">
        <w:rPr>
          <w:rFonts w:ascii="Times New Roman" w:eastAsia="Times New Roman" w:hAnsi="Times New Roman" w:cs="Times New Roman"/>
          <w:sz w:val="28"/>
          <w:szCs w:val="28"/>
          <w:lang w:eastAsia="ru-RU"/>
        </w:rPr>
        <w:tab/>
        <w:t>Локальные нормы как источники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15.</w:t>
      </w:r>
      <w:r w:rsidRPr="0028704F">
        <w:rPr>
          <w:rFonts w:ascii="Times New Roman" w:eastAsia="Times New Roman" w:hAnsi="Times New Roman" w:cs="Times New Roman"/>
          <w:sz w:val="28"/>
          <w:szCs w:val="28"/>
          <w:lang w:eastAsia="ru-RU"/>
        </w:rPr>
        <w:tab/>
        <w:t>Значение руководящих постановлений высших судебных органов в единообразном применении норм законодательства о труде.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16.</w:t>
      </w:r>
      <w:r w:rsidRPr="0028704F">
        <w:rPr>
          <w:rFonts w:ascii="Times New Roman" w:eastAsia="Times New Roman" w:hAnsi="Times New Roman" w:cs="Times New Roman"/>
          <w:sz w:val="28"/>
          <w:szCs w:val="28"/>
          <w:lang w:eastAsia="ru-RU"/>
        </w:rPr>
        <w:tab/>
        <w:t>Отраслевые принципы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17.</w:t>
      </w:r>
      <w:r w:rsidRPr="0028704F">
        <w:rPr>
          <w:rFonts w:ascii="Times New Roman" w:eastAsia="Times New Roman" w:hAnsi="Times New Roman" w:cs="Times New Roman"/>
          <w:sz w:val="28"/>
          <w:szCs w:val="28"/>
          <w:lang w:eastAsia="ru-RU"/>
        </w:rPr>
        <w:tab/>
        <w:t>Субъекты трудового права: понятие и общая характеристика.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18.</w:t>
      </w:r>
      <w:r w:rsidRPr="0028704F">
        <w:rPr>
          <w:rFonts w:ascii="Times New Roman" w:eastAsia="Times New Roman" w:hAnsi="Times New Roman" w:cs="Times New Roman"/>
          <w:sz w:val="28"/>
          <w:szCs w:val="28"/>
          <w:lang w:eastAsia="ru-RU"/>
        </w:rPr>
        <w:tab/>
        <w:t>Работодатель как субъект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19.</w:t>
      </w:r>
      <w:r w:rsidRPr="0028704F">
        <w:rPr>
          <w:rFonts w:ascii="Times New Roman" w:eastAsia="Times New Roman" w:hAnsi="Times New Roman" w:cs="Times New Roman"/>
          <w:sz w:val="28"/>
          <w:szCs w:val="28"/>
          <w:lang w:eastAsia="ru-RU"/>
        </w:rPr>
        <w:tab/>
        <w:t>Основные трудовые права и обязанности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20. Работник как субъект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21.</w:t>
      </w:r>
      <w:r w:rsidRPr="0028704F">
        <w:rPr>
          <w:rFonts w:ascii="Times New Roman" w:eastAsia="Times New Roman" w:hAnsi="Times New Roman" w:cs="Times New Roman"/>
          <w:sz w:val="28"/>
          <w:szCs w:val="28"/>
          <w:lang w:eastAsia="ru-RU"/>
        </w:rPr>
        <w:tab/>
        <w:t>Основные трудовые права и обязанности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22.</w:t>
      </w:r>
      <w:r w:rsidRPr="0028704F">
        <w:rPr>
          <w:rFonts w:ascii="Times New Roman" w:eastAsia="Times New Roman" w:hAnsi="Times New Roman" w:cs="Times New Roman"/>
          <w:sz w:val="28"/>
          <w:szCs w:val="28"/>
          <w:lang w:eastAsia="ru-RU"/>
        </w:rPr>
        <w:tab/>
        <w:t xml:space="preserve">Основная функция профсоюзов и их полномочия.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23.</w:t>
      </w:r>
      <w:r w:rsidRPr="0028704F">
        <w:rPr>
          <w:rFonts w:ascii="Times New Roman" w:eastAsia="Times New Roman" w:hAnsi="Times New Roman" w:cs="Times New Roman"/>
          <w:sz w:val="28"/>
          <w:szCs w:val="28"/>
          <w:lang w:eastAsia="ru-RU"/>
        </w:rPr>
        <w:tab/>
        <w:t>Защита трудовых прав работников профессиональными союзами.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24.</w:t>
      </w:r>
      <w:r w:rsidRPr="0028704F">
        <w:rPr>
          <w:rFonts w:ascii="Times New Roman" w:eastAsia="Times New Roman" w:hAnsi="Times New Roman" w:cs="Times New Roman"/>
          <w:sz w:val="28"/>
          <w:szCs w:val="28"/>
          <w:lang w:eastAsia="ru-RU"/>
        </w:rPr>
        <w:tab/>
        <w:t>Дополнительные личные гарантии членов профсоюза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25.</w:t>
      </w:r>
      <w:r w:rsidRPr="0028704F">
        <w:rPr>
          <w:rFonts w:ascii="Times New Roman" w:eastAsia="Times New Roman" w:hAnsi="Times New Roman" w:cs="Times New Roman"/>
          <w:sz w:val="28"/>
          <w:szCs w:val="28"/>
          <w:lang w:eastAsia="ru-RU"/>
        </w:rPr>
        <w:tab/>
        <w:t xml:space="preserve">Трудовое правоотношение: понятие, субъекты. Трудовая праводееспособность.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26.</w:t>
      </w:r>
      <w:r w:rsidRPr="0028704F">
        <w:rPr>
          <w:rFonts w:ascii="Times New Roman" w:eastAsia="Times New Roman" w:hAnsi="Times New Roman" w:cs="Times New Roman"/>
          <w:sz w:val="28"/>
          <w:szCs w:val="28"/>
          <w:lang w:eastAsia="ru-RU"/>
        </w:rPr>
        <w:tab/>
        <w:t>Содержание трудового правоотношения.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27.</w:t>
      </w:r>
      <w:r w:rsidRPr="0028704F">
        <w:rPr>
          <w:rFonts w:ascii="Times New Roman" w:eastAsia="Times New Roman" w:hAnsi="Times New Roman" w:cs="Times New Roman"/>
          <w:sz w:val="28"/>
          <w:szCs w:val="28"/>
          <w:lang w:eastAsia="ru-RU"/>
        </w:rPr>
        <w:tab/>
        <w:t>Основания возникновения  трудовых правоотношений.</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28.</w:t>
      </w:r>
      <w:r w:rsidRPr="0028704F">
        <w:rPr>
          <w:rFonts w:ascii="Times New Roman" w:eastAsia="Times New Roman" w:hAnsi="Times New Roman" w:cs="Times New Roman"/>
          <w:sz w:val="28"/>
          <w:szCs w:val="28"/>
          <w:lang w:eastAsia="ru-RU"/>
        </w:rPr>
        <w:tab/>
        <w:t>Правоотношения, непосредственно связанные с трудовыми. Их субъекты и содержание.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29.</w:t>
      </w:r>
      <w:r w:rsidRPr="0028704F">
        <w:rPr>
          <w:rFonts w:ascii="Times New Roman" w:eastAsia="Times New Roman" w:hAnsi="Times New Roman" w:cs="Times New Roman"/>
          <w:sz w:val="28"/>
          <w:szCs w:val="28"/>
          <w:lang w:eastAsia="ru-RU"/>
        </w:rPr>
        <w:tab/>
        <w:t>Социальное партнерство в сфере труда: понятие, стороны и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30.</w:t>
      </w:r>
      <w:r w:rsidRPr="0028704F">
        <w:rPr>
          <w:rFonts w:ascii="Times New Roman" w:eastAsia="Times New Roman" w:hAnsi="Times New Roman" w:cs="Times New Roman"/>
          <w:sz w:val="28"/>
          <w:szCs w:val="28"/>
          <w:lang w:eastAsia="ru-RU"/>
        </w:rPr>
        <w:tab/>
        <w:t>Коллективный договор: понятие, стороны, его значение в условиях рыночной экономики.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31.</w:t>
      </w:r>
      <w:r w:rsidRPr="0028704F">
        <w:rPr>
          <w:rFonts w:ascii="Times New Roman" w:eastAsia="Times New Roman" w:hAnsi="Times New Roman" w:cs="Times New Roman"/>
          <w:sz w:val="28"/>
          <w:szCs w:val="28"/>
          <w:lang w:eastAsia="ru-RU"/>
        </w:rPr>
        <w:tab/>
        <w:t>Структура и содержание коллективного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32.</w:t>
      </w:r>
      <w:r w:rsidRPr="0028704F">
        <w:rPr>
          <w:rFonts w:ascii="Times New Roman" w:eastAsia="Times New Roman" w:hAnsi="Times New Roman" w:cs="Times New Roman"/>
          <w:sz w:val="28"/>
          <w:szCs w:val="28"/>
          <w:lang w:eastAsia="ru-RU"/>
        </w:rPr>
        <w:tab/>
        <w:t>Порядок заключения коллективного договора и срок его действия.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33.</w:t>
      </w:r>
      <w:r w:rsidRPr="0028704F">
        <w:rPr>
          <w:rFonts w:ascii="Times New Roman" w:eastAsia="Times New Roman" w:hAnsi="Times New Roman" w:cs="Times New Roman"/>
          <w:sz w:val="28"/>
          <w:szCs w:val="28"/>
          <w:lang w:eastAsia="ru-RU"/>
        </w:rPr>
        <w:tab/>
        <w:t>Содержание соглашений. Порядок заключения, изменения соглашений и контроль за их выполнением.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34.</w:t>
      </w:r>
      <w:r w:rsidRPr="0028704F">
        <w:rPr>
          <w:rFonts w:ascii="Times New Roman" w:eastAsia="Times New Roman" w:hAnsi="Times New Roman" w:cs="Times New Roman"/>
          <w:sz w:val="28"/>
          <w:szCs w:val="28"/>
          <w:lang w:eastAsia="ru-RU"/>
        </w:rPr>
        <w:tab/>
        <w:t>Понятие занятости. Круг граждан, считающихся занятыми.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35.</w:t>
      </w:r>
      <w:r w:rsidRPr="0028704F">
        <w:rPr>
          <w:rFonts w:ascii="Times New Roman" w:eastAsia="Times New Roman" w:hAnsi="Times New Roman" w:cs="Times New Roman"/>
          <w:sz w:val="28"/>
          <w:szCs w:val="28"/>
          <w:lang w:eastAsia="ru-RU"/>
        </w:rPr>
        <w:tab/>
        <w:t>Понятие безработного. Правовой статус безработного. Гарантии и компенсации безработным.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36</w:t>
      </w:r>
      <w:r w:rsidRPr="0028704F">
        <w:rPr>
          <w:rFonts w:ascii="Times New Roman" w:eastAsia="Times New Roman" w:hAnsi="Times New Roman" w:cs="Times New Roman"/>
          <w:sz w:val="28"/>
          <w:szCs w:val="28"/>
          <w:lang w:eastAsia="ru-RU"/>
        </w:rPr>
        <w:tab/>
        <w:t xml:space="preserve">Свобода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37. Запрещение принудительного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38.</w:t>
      </w:r>
      <w:r w:rsidRPr="0028704F">
        <w:rPr>
          <w:rFonts w:ascii="Times New Roman" w:eastAsia="Times New Roman" w:hAnsi="Times New Roman" w:cs="Times New Roman"/>
          <w:sz w:val="28"/>
          <w:szCs w:val="28"/>
          <w:lang w:eastAsia="ru-RU"/>
        </w:rPr>
        <w:tab/>
        <w:t>Запрещение дискриминации в сфере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39.</w:t>
      </w:r>
      <w:r w:rsidRPr="0028704F">
        <w:rPr>
          <w:rFonts w:ascii="Times New Roman" w:eastAsia="Times New Roman" w:hAnsi="Times New Roman" w:cs="Times New Roman"/>
          <w:sz w:val="28"/>
          <w:szCs w:val="28"/>
          <w:lang w:eastAsia="ru-RU"/>
        </w:rPr>
        <w:tab/>
        <w:t>Понятие трудового договора и его отличие от гражданско-правовых договоров о труде.</w:t>
      </w:r>
      <w:r w:rsidRPr="0028704F">
        <w:rPr>
          <w:rFonts w:ascii="Times New Roman" w:eastAsia="Times New Roman" w:hAnsi="Times New Roman" w:cs="Times New Roman"/>
          <w:sz w:val="28"/>
          <w:szCs w:val="28"/>
          <w:lang w:eastAsia="ru-RU"/>
        </w:rPr>
        <w:tab/>
        <w:t>Стороны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40.</w:t>
      </w:r>
      <w:r w:rsidRPr="0028704F">
        <w:rPr>
          <w:rFonts w:ascii="Times New Roman" w:eastAsia="Times New Roman" w:hAnsi="Times New Roman" w:cs="Times New Roman"/>
          <w:sz w:val="28"/>
          <w:szCs w:val="28"/>
          <w:lang w:eastAsia="ru-RU"/>
        </w:rPr>
        <w:tab/>
        <w:t xml:space="preserve">Содержание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41.</w:t>
      </w:r>
      <w:r w:rsidRPr="0028704F">
        <w:rPr>
          <w:rFonts w:ascii="Times New Roman" w:eastAsia="Times New Roman" w:hAnsi="Times New Roman" w:cs="Times New Roman"/>
          <w:sz w:val="28"/>
          <w:szCs w:val="28"/>
          <w:lang w:eastAsia="ru-RU"/>
        </w:rPr>
        <w:tab/>
        <w:t xml:space="preserve">Общий порядок заключения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42. Гарантии при приеме на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43.</w:t>
      </w:r>
      <w:r w:rsidRPr="0028704F">
        <w:rPr>
          <w:rFonts w:ascii="Times New Roman" w:eastAsia="Times New Roman" w:hAnsi="Times New Roman" w:cs="Times New Roman"/>
          <w:sz w:val="28"/>
          <w:szCs w:val="28"/>
          <w:lang w:eastAsia="ru-RU"/>
        </w:rPr>
        <w:tab/>
        <w:t>Испытание при приеме на работу и его правовые последствия.</w:t>
      </w:r>
      <w:r w:rsidRPr="0028704F">
        <w:rPr>
          <w:rFonts w:ascii="Times New Roman" w:eastAsia="Times New Roman" w:hAnsi="Times New Roman" w:cs="Times New Roman"/>
          <w:sz w:val="28"/>
          <w:szCs w:val="28"/>
          <w:lang w:eastAsia="ru-RU"/>
        </w:rPr>
        <w:tab/>
        <w:t>Трудовая книжка и ее значение.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44.Срок трудового договора. Случаи заключения срочных трудовых договоров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45.</w:t>
      </w:r>
      <w:r w:rsidRPr="0028704F">
        <w:rPr>
          <w:rFonts w:ascii="Times New Roman" w:eastAsia="Times New Roman" w:hAnsi="Times New Roman" w:cs="Times New Roman"/>
          <w:sz w:val="28"/>
          <w:szCs w:val="28"/>
          <w:lang w:eastAsia="ru-RU"/>
        </w:rPr>
        <w:tab/>
        <w:t>Особенности регулирования труда женщин, лиц с семейными  обязанностями.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46.</w:t>
      </w:r>
      <w:r w:rsidRPr="0028704F">
        <w:rPr>
          <w:rFonts w:ascii="Times New Roman" w:eastAsia="Times New Roman" w:hAnsi="Times New Roman" w:cs="Times New Roman"/>
          <w:sz w:val="28"/>
          <w:szCs w:val="28"/>
          <w:lang w:eastAsia="ru-RU"/>
        </w:rPr>
        <w:tab/>
        <w:t>Особенности регулирования труда работников в возрасте до восемнадцати лет.</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47.</w:t>
      </w:r>
      <w:r w:rsidRPr="0028704F">
        <w:rPr>
          <w:rFonts w:ascii="Times New Roman" w:eastAsia="Times New Roman" w:hAnsi="Times New Roman" w:cs="Times New Roman"/>
          <w:sz w:val="28"/>
          <w:szCs w:val="28"/>
          <w:lang w:eastAsia="ru-RU"/>
        </w:rPr>
        <w:tab/>
        <w:t>Особенности регулирования труда руководителя организации и членов коллегиального исполнительного органа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48.</w:t>
      </w:r>
      <w:r w:rsidRPr="0028704F">
        <w:rPr>
          <w:rFonts w:ascii="Times New Roman" w:eastAsia="Times New Roman" w:hAnsi="Times New Roman" w:cs="Times New Roman"/>
          <w:sz w:val="28"/>
          <w:szCs w:val="28"/>
          <w:lang w:eastAsia="ru-RU"/>
        </w:rPr>
        <w:tab/>
        <w:t>Особенности регулирования труда лиц, работающих по совместительству.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49.</w:t>
      </w:r>
      <w:r w:rsidRPr="0028704F">
        <w:rPr>
          <w:rFonts w:ascii="Times New Roman" w:eastAsia="Times New Roman" w:hAnsi="Times New Roman" w:cs="Times New Roman"/>
          <w:sz w:val="28"/>
          <w:szCs w:val="28"/>
          <w:lang w:eastAsia="ru-RU"/>
        </w:rPr>
        <w:tab/>
        <w:t>Особенности регулирования труда работников, заключивших трудовой договор на срок до двух месяцев.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50.</w:t>
      </w:r>
      <w:r w:rsidRPr="0028704F">
        <w:rPr>
          <w:rFonts w:ascii="Times New Roman" w:eastAsia="Times New Roman" w:hAnsi="Times New Roman" w:cs="Times New Roman"/>
          <w:sz w:val="28"/>
          <w:szCs w:val="28"/>
          <w:lang w:eastAsia="ru-RU"/>
        </w:rPr>
        <w:tab/>
        <w:t>Особенности регулирования труда работников, занятых на сезонных работах.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51.</w:t>
      </w:r>
      <w:r w:rsidRPr="0028704F">
        <w:rPr>
          <w:rFonts w:ascii="Times New Roman" w:eastAsia="Times New Roman" w:hAnsi="Times New Roman" w:cs="Times New Roman"/>
          <w:sz w:val="28"/>
          <w:szCs w:val="28"/>
          <w:lang w:eastAsia="ru-RU"/>
        </w:rPr>
        <w:tab/>
        <w:t>Особенности регулирования труда работников, работающих у   работодателей – физических лиц.</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52.</w:t>
      </w:r>
      <w:r w:rsidRPr="0028704F">
        <w:rPr>
          <w:rFonts w:ascii="Times New Roman" w:eastAsia="Times New Roman" w:hAnsi="Times New Roman" w:cs="Times New Roman"/>
          <w:sz w:val="28"/>
          <w:szCs w:val="28"/>
          <w:lang w:eastAsia="ru-RU"/>
        </w:rPr>
        <w:tab/>
        <w:t>Особенности регулирования труда надомников и дистанционных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53.</w:t>
      </w:r>
      <w:r w:rsidRPr="0028704F">
        <w:rPr>
          <w:rFonts w:ascii="Times New Roman" w:eastAsia="Times New Roman" w:hAnsi="Times New Roman" w:cs="Times New Roman"/>
          <w:sz w:val="28"/>
          <w:szCs w:val="28"/>
          <w:lang w:eastAsia="ru-RU"/>
        </w:rPr>
        <w:tab/>
        <w:t>Особенности регулирования труда лиц, работающих в районах Крайнего Севера и приравненных к ним местностях.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54.</w:t>
      </w:r>
      <w:r w:rsidRPr="0028704F">
        <w:rPr>
          <w:rFonts w:ascii="Times New Roman" w:eastAsia="Times New Roman" w:hAnsi="Times New Roman" w:cs="Times New Roman"/>
          <w:sz w:val="28"/>
          <w:szCs w:val="28"/>
          <w:lang w:eastAsia="ru-RU"/>
        </w:rPr>
        <w:tab/>
        <w:t>Особенности регулирования труда спортсменов и тренеров.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55.</w:t>
      </w:r>
      <w:r w:rsidRPr="0028704F">
        <w:rPr>
          <w:rFonts w:ascii="Times New Roman" w:eastAsia="Times New Roman" w:hAnsi="Times New Roman" w:cs="Times New Roman"/>
          <w:sz w:val="28"/>
          <w:szCs w:val="28"/>
          <w:lang w:eastAsia="ru-RU"/>
        </w:rPr>
        <w:tab/>
        <w:t>Аттестация работников: понятие и значение ее проведения. Круг  аттестуемых.</w:t>
      </w:r>
      <w:r w:rsidRPr="0028704F">
        <w:rPr>
          <w:rFonts w:ascii="Times New Roman" w:eastAsia="Times New Roman" w:hAnsi="Times New Roman" w:cs="Times New Roman"/>
          <w:sz w:val="28"/>
          <w:szCs w:val="28"/>
          <w:lang w:eastAsia="ru-RU"/>
        </w:rPr>
        <w:tab/>
        <w:t xml:space="preserve">Правовые последствия аттестации.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56.</w:t>
      </w:r>
      <w:r w:rsidRPr="0028704F">
        <w:rPr>
          <w:rFonts w:ascii="Times New Roman" w:eastAsia="Times New Roman" w:hAnsi="Times New Roman" w:cs="Times New Roman"/>
          <w:sz w:val="28"/>
          <w:szCs w:val="28"/>
          <w:lang w:eastAsia="ru-RU"/>
        </w:rPr>
        <w:tab/>
        <w:t>Понятие и виды переводов на другую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57.</w:t>
      </w:r>
      <w:r w:rsidRPr="0028704F">
        <w:rPr>
          <w:rFonts w:ascii="Times New Roman" w:eastAsia="Times New Roman" w:hAnsi="Times New Roman" w:cs="Times New Roman"/>
          <w:sz w:val="28"/>
          <w:szCs w:val="28"/>
          <w:lang w:eastAsia="ru-RU"/>
        </w:rPr>
        <w:tab/>
        <w:t>Понятие перевода на другую работу и его отличие от перемещения на другое рабочее место и изменения определенных сторонами условий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58.</w:t>
      </w:r>
      <w:r w:rsidRPr="0028704F">
        <w:rPr>
          <w:rFonts w:ascii="Times New Roman" w:eastAsia="Times New Roman" w:hAnsi="Times New Roman" w:cs="Times New Roman"/>
          <w:sz w:val="28"/>
          <w:szCs w:val="28"/>
          <w:lang w:eastAsia="ru-RU"/>
        </w:rPr>
        <w:tab/>
        <w:t>Переводы на другую работу, обязательные для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59.</w:t>
      </w:r>
      <w:r w:rsidRPr="0028704F">
        <w:rPr>
          <w:rFonts w:ascii="Times New Roman" w:eastAsia="Times New Roman" w:hAnsi="Times New Roman" w:cs="Times New Roman"/>
          <w:sz w:val="28"/>
          <w:szCs w:val="28"/>
          <w:lang w:eastAsia="ru-RU"/>
        </w:rPr>
        <w:tab/>
        <w:t>Временный перевод на другую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60</w:t>
      </w:r>
      <w:r w:rsidRPr="0028704F">
        <w:rPr>
          <w:rFonts w:ascii="Times New Roman" w:eastAsia="Times New Roman" w:hAnsi="Times New Roman" w:cs="Times New Roman"/>
          <w:sz w:val="28"/>
          <w:szCs w:val="28"/>
          <w:lang w:eastAsia="ru-RU"/>
        </w:rPr>
        <w:tab/>
        <w:t>Изменение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61.</w:t>
      </w:r>
      <w:r w:rsidRPr="0028704F">
        <w:rPr>
          <w:rFonts w:ascii="Times New Roman" w:eastAsia="Times New Roman" w:hAnsi="Times New Roman" w:cs="Times New Roman"/>
          <w:sz w:val="28"/>
          <w:szCs w:val="28"/>
          <w:lang w:eastAsia="ru-RU"/>
        </w:rPr>
        <w:tab/>
        <w:t>Общая характеристика оснований прекращения трудового договора и их классификация.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62.</w:t>
      </w:r>
      <w:r w:rsidRPr="0028704F">
        <w:rPr>
          <w:rFonts w:ascii="Times New Roman" w:eastAsia="Times New Roman" w:hAnsi="Times New Roman" w:cs="Times New Roman"/>
          <w:sz w:val="28"/>
          <w:szCs w:val="28"/>
          <w:lang w:eastAsia="ru-RU"/>
        </w:rPr>
        <w:tab/>
        <w:t>Расторжение трудового договора по инициативе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63.</w:t>
      </w:r>
      <w:r w:rsidRPr="0028704F">
        <w:rPr>
          <w:rFonts w:ascii="Times New Roman" w:eastAsia="Times New Roman" w:hAnsi="Times New Roman" w:cs="Times New Roman"/>
          <w:sz w:val="28"/>
          <w:szCs w:val="28"/>
          <w:lang w:eastAsia="ru-RU"/>
        </w:rPr>
        <w:tab/>
        <w:t>Расторжение трудового договора по инициативе работодателя при отсутствии виновных действий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64.</w:t>
      </w:r>
      <w:r w:rsidRPr="0028704F">
        <w:rPr>
          <w:rFonts w:ascii="Times New Roman" w:eastAsia="Times New Roman" w:hAnsi="Times New Roman" w:cs="Times New Roman"/>
          <w:sz w:val="28"/>
          <w:szCs w:val="28"/>
          <w:lang w:eastAsia="ru-RU"/>
        </w:rPr>
        <w:tab/>
        <w:t>Основания, условия и порядок расторжения трудового договора по инициативе работодателя за виновные действия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65.</w:t>
      </w:r>
      <w:r w:rsidRPr="0028704F">
        <w:rPr>
          <w:rFonts w:ascii="Times New Roman" w:eastAsia="Times New Roman" w:hAnsi="Times New Roman" w:cs="Times New Roman"/>
          <w:sz w:val="28"/>
          <w:szCs w:val="28"/>
          <w:lang w:eastAsia="ru-RU"/>
        </w:rPr>
        <w:tab/>
        <w:t>Прекращение трудового договора по обстоятельствам, не зависящим от воли сторон.</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66.</w:t>
      </w:r>
      <w:r w:rsidRPr="0028704F">
        <w:rPr>
          <w:rFonts w:ascii="Times New Roman" w:eastAsia="Times New Roman" w:hAnsi="Times New Roman" w:cs="Times New Roman"/>
          <w:sz w:val="28"/>
          <w:szCs w:val="28"/>
          <w:lang w:eastAsia="ru-RU"/>
        </w:rPr>
        <w:tab/>
        <w:t>Юридические гарантии при увольнении некоторых категорий работников по инициативе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67.</w:t>
      </w:r>
      <w:r w:rsidRPr="0028704F">
        <w:rPr>
          <w:rFonts w:ascii="Times New Roman" w:eastAsia="Times New Roman" w:hAnsi="Times New Roman" w:cs="Times New Roman"/>
          <w:sz w:val="28"/>
          <w:szCs w:val="28"/>
          <w:lang w:eastAsia="ru-RU"/>
        </w:rPr>
        <w:tab/>
        <w:t xml:space="preserve">Порядок оформления приема и прекращения трудового договора. Выходные  пособия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68.</w:t>
      </w:r>
      <w:r w:rsidRPr="0028704F">
        <w:rPr>
          <w:rFonts w:ascii="Times New Roman" w:eastAsia="Times New Roman" w:hAnsi="Times New Roman" w:cs="Times New Roman"/>
          <w:sz w:val="28"/>
          <w:szCs w:val="28"/>
          <w:lang w:eastAsia="ru-RU"/>
        </w:rPr>
        <w:tab/>
        <w:t>Правовые последствия незаконного перевода и увольнения.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69.</w:t>
      </w:r>
      <w:r w:rsidRPr="0028704F">
        <w:rPr>
          <w:rFonts w:ascii="Times New Roman" w:eastAsia="Times New Roman" w:hAnsi="Times New Roman" w:cs="Times New Roman"/>
          <w:sz w:val="28"/>
          <w:szCs w:val="28"/>
          <w:lang w:eastAsia="ru-RU"/>
        </w:rPr>
        <w:tab/>
        <w:t>Защита персональных данных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70.</w:t>
      </w:r>
      <w:r w:rsidRPr="0028704F">
        <w:rPr>
          <w:rFonts w:ascii="Times New Roman" w:eastAsia="Times New Roman" w:hAnsi="Times New Roman" w:cs="Times New Roman"/>
          <w:sz w:val="28"/>
          <w:szCs w:val="28"/>
          <w:lang w:eastAsia="ru-RU"/>
        </w:rPr>
        <w:tab/>
        <w:t>Ученический договор: понятие, содержание, срок, форма и действие.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71.</w:t>
      </w:r>
      <w:r w:rsidRPr="0028704F">
        <w:rPr>
          <w:rFonts w:ascii="Times New Roman" w:eastAsia="Times New Roman" w:hAnsi="Times New Roman" w:cs="Times New Roman"/>
          <w:sz w:val="28"/>
          <w:szCs w:val="28"/>
          <w:lang w:eastAsia="ru-RU"/>
        </w:rPr>
        <w:tab/>
        <w:t>Понятие и виды рабочего времени.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72.</w:t>
      </w:r>
      <w:r w:rsidRPr="0028704F">
        <w:rPr>
          <w:rFonts w:ascii="Times New Roman" w:eastAsia="Times New Roman" w:hAnsi="Times New Roman" w:cs="Times New Roman"/>
          <w:sz w:val="28"/>
          <w:szCs w:val="28"/>
          <w:lang w:eastAsia="ru-RU"/>
        </w:rPr>
        <w:tab/>
        <w:t>Режим и учет рабочего времени, порядок его установления.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73.</w:t>
      </w:r>
      <w:r w:rsidRPr="0028704F">
        <w:rPr>
          <w:rFonts w:ascii="Times New Roman" w:eastAsia="Times New Roman" w:hAnsi="Times New Roman" w:cs="Times New Roman"/>
          <w:sz w:val="28"/>
          <w:szCs w:val="28"/>
          <w:lang w:eastAsia="ru-RU"/>
        </w:rPr>
        <w:tab/>
        <w:t>Сверхурочная работа: понятие, случаи, порядок привлечения и компенсация.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74.</w:t>
      </w:r>
      <w:r w:rsidRPr="0028704F">
        <w:rPr>
          <w:rFonts w:ascii="Times New Roman" w:eastAsia="Times New Roman" w:hAnsi="Times New Roman" w:cs="Times New Roman"/>
          <w:sz w:val="28"/>
          <w:szCs w:val="28"/>
          <w:lang w:eastAsia="ru-RU"/>
        </w:rPr>
        <w:tab/>
        <w:t>Порядок привлечения к работе в выходные и нерабочие праздничные дни и ее компенсация.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75.</w:t>
      </w:r>
      <w:r w:rsidRPr="0028704F">
        <w:rPr>
          <w:rFonts w:ascii="Times New Roman" w:eastAsia="Times New Roman" w:hAnsi="Times New Roman" w:cs="Times New Roman"/>
          <w:sz w:val="28"/>
          <w:szCs w:val="28"/>
          <w:lang w:eastAsia="ru-RU"/>
        </w:rPr>
        <w:tab/>
        <w:t>Понятие и виды времени отдыха.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76.</w:t>
      </w:r>
      <w:r w:rsidRPr="0028704F">
        <w:rPr>
          <w:rFonts w:ascii="Times New Roman" w:eastAsia="Times New Roman" w:hAnsi="Times New Roman" w:cs="Times New Roman"/>
          <w:sz w:val="28"/>
          <w:szCs w:val="28"/>
          <w:lang w:eastAsia="ru-RU"/>
        </w:rPr>
        <w:tab/>
        <w:t>Право граждан на отпуск и гарантии его реализации. Виды отпусков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77.</w:t>
      </w:r>
      <w:r w:rsidRPr="0028704F">
        <w:rPr>
          <w:rFonts w:ascii="Times New Roman" w:eastAsia="Times New Roman" w:hAnsi="Times New Roman" w:cs="Times New Roman"/>
          <w:sz w:val="28"/>
          <w:szCs w:val="28"/>
          <w:lang w:eastAsia="ru-RU"/>
        </w:rPr>
        <w:tab/>
        <w:t>Ежегодные основные оплачиваемые отпуска и порядок их предоставления.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78.</w:t>
      </w:r>
      <w:r w:rsidRPr="0028704F">
        <w:rPr>
          <w:rFonts w:ascii="Times New Roman" w:eastAsia="Times New Roman" w:hAnsi="Times New Roman" w:cs="Times New Roman"/>
          <w:sz w:val="28"/>
          <w:szCs w:val="28"/>
          <w:lang w:eastAsia="ru-RU"/>
        </w:rPr>
        <w:tab/>
        <w:t>Дополнительные отпуска и порядок их предоставления.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79.</w:t>
      </w:r>
      <w:r w:rsidRPr="0028704F">
        <w:rPr>
          <w:rFonts w:ascii="Times New Roman" w:eastAsia="Times New Roman" w:hAnsi="Times New Roman" w:cs="Times New Roman"/>
          <w:sz w:val="28"/>
          <w:szCs w:val="28"/>
          <w:lang w:eastAsia="ru-RU"/>
        </w:rPr>
        <w:tab/>
        <w:t>Понятие заработной платы, методы ее правового регулирования.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80. Основные гарантии по оплате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81.</w:t>
      </w:r>
      <w:r w:rsidRPr="0028704F">
        <w:rPr>
          <w:rFonts w:ascii="Times New Roman" w:eastAsia="Times New Roman" w:hAnsi="Times New Roman" w:cs="Times New Roman"/>
          <w:sz w:val="28"/>
          <w:szCs w:val="28"/>
          <w:lang w:eastAsia="ru-RU"/>
        </w:rPr>
        <w:tab/>
        <w:t>Формы и системы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82.</w:t>
      </w:r>
      <w:r w:rsidRPr="0028704F">
        <w:rPr>
          <w:rFonts w:ascii="Times New Roman" w:eastAsia="Times New Roman" w:hAnsi="Times New Roman" w:cs="Times New Roman"/>
          <w:sz w:val="28"/>
          <w:szCs w:val="28"/>
          <w:lang w:eastAsia="ru-RU"/>
        </w:rPr>
        <w:tab/>
        <w:t xml:space="preserve">Оплата труда при отклонении от нормальных условий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83.</w:t>
      </w:r>
      <w:r w:rsidRPr="0028704F">
        <w:rPr>
          <w:rFonts w:ascii="Times New Roman" w:eastAsia="Times New Roman" w:hAnsi="Times New Roman" w:cs="Times New Roman"/>
          <w:sz w:val="28"/>
          <w:szCs w:val="28"/>
          <w:lang w:eastAsia="ru-RU"/>
        </w:rPr>
        <w:tab/>
        <w:t>Ограничение удержаний из заработной платы.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84.</w:t>
      </w:r>
      <w:r w:rsidRPr="0028704F">
        <w:rPr>
          <w:rFonts w:ascii="Times New Roman" w:eastAsia="Times New Roman" w:hAnsi="Times New Roman" w:cs="Times New Roman"/>
          <w:sz w:val="28"/>
          <w:szCs w:val="28"/>
          <w:lang w:eastAsia="ru-RU"/>
        </w:rPr>
        <w:tab/>
        <w:t>Гарантии при направлении работников в служебные командировки, другие служебные поездки и переезде на работу в другую местность</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85</w:t>
      </w:r>
      <w:r w:rsidRPr="0028704F">
        <w:rPr>
          <w:rFonts w:ascii="Times New Roman" w:eastAsia="Times New Roman" w:hAnsi="Times New Roman" w:cs="Times New Roman"/>
          <w:sz w:val="28"/>
          <w:szCs w:val="28"/>
          <w:lang w:eastAsia="ru-RU"/>
        </w:rPr>
        <w:tab/>
        <w:t>Гарантии и компенсации работникам, связанные с расторжением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86.</w:t>
      </w:r>
      <w:r w:rsidRPr="0028704F">
        <w:rPr>
          <w:rFonts w:ascii="Times New Roman" w:eastAsia="Times New Roman" w:hAnsi="Times New Roman" w:cs="Times New Roman"/>
          <w:sz w:val="28"/>
          <w:szCs w:val="28"/>
          <w:lang w:eastAsia="ru-RU"/>
        </w:rPr>
        <w:tab/>
        <w:t>Гарантийные выплаты и доплаты: понятие и их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87.</w:t>
      </w:r>
      <w:r w:rsidRPr="0028704F">
        <w:rPr>
          <w:rFonts w:ascii="Times New Roman" w:eastAsia="Times New Roman" w:hAnsi="Times New Roman" w:cs="Times New Roman"/>
          <w:sz w:val="28"/>
          <w:szCs w:val="28"/>
          <w:lang w:eastAsia="ru-RU"/>
        </w:rPr>
        <w:tab/>
        <w:t>Компенсационные выплаты: понятие и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88.</w:t>
      </w:r>
      <w:r w:rsidRPr="0028704F">
        <w:rPr>
          <w:rFonts w:ascii="Times New Roman" w:eastAsia="Times New Roman" w:hAnsi="Times New Roman" w:cs="Times New Roman"/>
          <w:sz w:val="28"/>
          <w:szCs w:val="28"/>
          <w:lang w:eastAsia="ru-RU"/>
        </w:rPr>
        <w:tab/>
        <w:t>Понятие и значение дисциплины труда. Методы ее обеспечения.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89.</w:t>
      </w:r>
      <w:r w:rsidRPr="0028704F">
        <w:rPr>
          <w:rFonts w:ascii="Times New Roman" w:eastAsia="Times New Roman" w:hAnsi="Times New Roman" w:cs="Times New Roman"/>
          <w:sz w:val="28"/>
          <w:szCs w:val="28"/>
          <w:lang w:eastAsia="ru-RU"/>
        </w:rPr>
        <w:tab/>
        <w:t>Поощрения за труд и порядок их применения.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90.</w:t>
      </w:r>
      <w:r w:rsidRPr="0028704F">
        <w:rPr>
          <w:rFonts w:ascii="Times New Roman" w:eastAsia="Times New Roman" w:hAnsi="Times New Roman" w:cs="Times New Roman"/>
          <w:sz w:val="28"/>
          <w:szCs w:val="28"/>
          <w:lang w:eastAsia="ru-RU"/>
        </w:rPr>
        <w:tab/>
        <w:t>Дисциплинарная ответственность работников: понятие и виды.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91.</w:t>
      </w:r>
      <w:r w:rsidRPr="0028704F">
        <w:rPr>
          <w:rFonts w:ascii="Times New Roman" w:eastAsia="Times New Roman" w:hAnsi="Times New Roman" w:cs="Times New Roman"/>
          <w:sz w:val="28"/>
          <w:szCs w:val="28"/>
          <w:lang w:eastAsia="ru-RU"/>
        </w:rPr>
        <w:tab/>
        <w:t>Дисциплинарные взыскания, порядок их применения, обжалования и снятия.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92.</w:t>
      </w:r>
      <w:r w:rsidRPr="0028704F">
        <w:rPr>
          <w:rFonts w:ascii="Times New Roman" w:eastAsia="Times New Roman" w:hAnsi="Times New Roman" w:cs="Times New Roman"/>
          <w:sz w:val="28"/>
          <w:szCs w:val="28"/>
          <w:lang w:eastAsia="ru-RU"/>
        </w:rPr>
        <w:tab/>
        <w:t>Материальная ответственность работника за ущерб, причиненный работодателю: понятие, основание и условия.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93.</w:t>
      </w:r>
      <w:r w:rsidRPr="0028704F">
        <w:rPr>
          <w:rFonts w:ascii="Times New Roman" w:eastAsia="Times New Roman" w:hAnsi="Times New Roman" w:cs="Times New Roman"/>
          <w:sz w:val="28"/>
          <w:szCs w:val="28"/>
          <w:lang w:eastAsia="ru-RU"/>
        </w:rPr>
        <w:tab/>
        <w:t xml:space="preserve">Виды материальной ответственности.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94.</w:t>
      </w:r>
      <w:r w:rsidRPr="0028704F">
        <w:rPr>
          <w:rFonts w:ascii="Times New Roman" w:eastAsia="Times New Roman" w:hAnsi="Times New Roman" w:cs="Times New Roman"/>
          <w:sz w:val="28"/>
          <w:szCs w:val="28"/>
          <w:lang w:eastAsia="ru-RU"/>
        </w:rPr>
        <w:tab/>
        <w:t>Определение размера ущерба, причиненного работником, и порядок его взыскания.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95.</w:t>
      </w:r>
      <w:r w:rsidRPr="0028704F">
        <w:rPr>
          <w:rFonts w:ascii="Times New Roman" w:eastAsia="Times New Roman" w:hAnsi="Times New Roman" w:cs="Times New Roman"/>
          <w:sz w:val="28"/>
          <w:szCs w:val="28"/>
          <w:lang w:eastAsia="ru-RU"/>
        </w:rPr>
        <w:tab/>
        <w:t>Материальная ответственность работодателя перед работником.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96.</w:t>
      </w:r>
      <w:r w:rsidRPr="0028704F">
        <w:rPr>
          <w:rFonts w:ascii="Times New Roman" w:eastAsia="Times New Roman" w:hAnsi="Times New Roman" w:cs="Times New Roman"/>
          <w:sz w:val="28"/>
          <w:szCs w:val="28"/>
          <w:lang w:eastAsia="ru-RU"/>
        </w:rPr>
        <w:tab/>
        <w:t>Понятие и содержание охраны труда как института трудового права.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97. Порядок расследования несчастных случаев на производстве.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98. Способы защиты трудовых прав и свобод</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99.</w:t>
      </w:r>
      <w:r w:rsidRPr="0028704F">
        <w:rPr>
          <w:rFonts w:ascii="Times New Roman" w:eastAsia="Times New Roman" w:hAnsi="Times New Roman" w:cs="Times New Roman"/>
          <w:sz w:val="28"/>
          <w:szCs w:val="28"/>
          <w:lang w:eastAsia="ru-RU"/>
        </w:rPr>
        <w:tab/>
        <w:t>Самозащита работниками трудовых прав.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100.</w:t>
      </w:r>
      <w:r w:rsidRPr="0028704F">
        <w:rPr>
          <w:rFonts w:ascii="Times New Roman" w:eastAsia="Times New Roman" w:hAnsi="Times New Roman" w:cs="Times New Roman"/>
          <w:sz w:val="28"/>
          <w:szCs w:val="28"/>
          <w:lang w:eastAsia="ru-RU"/>
        </w:rPr>
        <w:tab/>
        <w:t>Понятие, причины и виды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101.</w:t>
      </w:r>
      <w:r w:rsidRPr="0028704F">
        <w:rPr>
          <w:rFonts w:ascii="Times New Roman" w:eastAsia="Times New Roman" w:hAnsi="Times New Roman" w:cs="Times New Roman"/>
          <w:sz w:val="28"/>
          <w:szCs w:val="28"/>
          <w:lang w:eastAsia="ru-RU"/>
        </w:rPr>
        <w:tab/>
        <w:t>Подведомственность индивидуальных трудовых споров, органы их рассматривающие.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102.</w:t>
      </w:r>
      <w:r w:rsidRPr="0028704F">
        <w:rPr>
          <w:rFonts w:ascii="Times New Roman" w:eastAsia="Times New Roman" w:hAnsi="Times New Roman" w:cs="Times New Roman"/>
          <w:sz w:val="28"/>
          <w:szCs w:val="28"/>
          <w:lang w:eastAsia="ru-RU"/>
        </w:rPr>
        <w:tab/>
        <w:t>Комиссии по трудовым спорам: их состав, компетенция, порядок работы.</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103.</w:t>
      </w:r>
      <w:r w:rsidRPr="0028704F">
        <w:rPr>
          <w:rFonts w:ascii="Times New Roman" w:eastAsia="Times New Roman" w:hAnsi="Times New Roman" w:cs="Times New Roman"/>
          <w:sz w:val="28"/>
          <w:szCs w:val="28"/>
          <w:lang w:eastAsia="ru-RU"/>
        </w:rPr>
        <w:tab/>
        <w:t>Общий порядок рассмотрения индивидуальных трудовых споров.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104.</w:t>
      </w:r>
      <w:r w:rsidRPr="0028704F">
        <w:rPr>
          <w:rFonts w:ascii="Times New Roman" w:eastAsia="Times New Roman" w:hAnsi="Times New Roman" w:cs="Times New Roman"/>
          <w:sz w:val="28"/>
          <w:szCs w:val="28"/>
          <w:lang w:eastAsia="ru-RU"/>
        </w:rPr>
        <w:tab/>
        <w:t>Индивидуальные трудовые споры, рассматриваемые непосредственно в судах.</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105.</w:t>
      </w:r>
      <w:r w:rsidRPr="0028704F">
        <w:rPr>
          <w:rFonts w:ascii="Times New Roman" w:eastAsia="Times New Roman" w:hAnsi="Times New Roman" w:cs="Times New Roman"/>
          <w:sz w:val="28"/>
          <w:szCs w:val="28"/>
          <w:lang w:eastAsia="ru-RU"/>
        </w:rPr>
        <w:tab/>
        <w:t>Особенности рассмотрения индивидуальных трудовых споров о переводах на другую работу и увольнениях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106.</w:t>
      </w:r>
      <w:r w:rsidRPr="0028704F">
        <w:rPr>
          <w:rFonts w:ascii="Times New Roman" w:eastAsia="Times New Roman" w:hAnsi="Times New Roman" w:cs="Times New Roman"/>
          <w:sz w:val="28"/>
          <w:szCs w:val="28"/>
          <w:lang w:eastAsia="ru-RU"/>
        </w:rPr>
        <w:tab/>
        <w:t>Исполнение решений КТС и суда по индивидуальным трудовым спорам.</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107.</w:t>
      </w:r>
      <w:r w:rsidRPr="0028704F">
        <w:rPr>
          <w:rFonts w:ascii="Times New Roman" w:eastAsia="Times New Roman" w:hAnsi="Times New Roman" w:cs="Times New Roman"/>
          <w:sz w:val="28"/>
          <w:szCs w:val="28"/>
          <w:lang w:eastAsia="ru-RU"/>
        </w:rPr>
        <w:tab/>
        <w:t>Коллективные трудовые споры: понятие и порядок их рассмотрения.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108</w:t>
      </w:r>
      <w:r w:rsidRPr="0028704F">
        <w:rPr>
          <w:rFonts w:ascii="Times New Roman" w:eastAsia="Times New Roman" w:hAnsi="Times New Roman" w:cs="Times New Roman"/>
          <w:sz w:val="28"/>
          <w:szCs w:val="28"/>
          <w:lang w:eastAsia="ru-RU"/>
        </w:rPr>
        <w:tab/>
        <w:t>Забастовка. Порядок ее проведения и правовые последствия  для участников.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109.</w:t>
      </w:r>
      <w:r w:rsidRPr="0028704F">
        <w:rPr>
          <w:rFonts w:ascii="Times New Roman" w:eastAsia="Times New Roman" w:hAnsi="Times New Roman" w:cs="Times New Roman"/>
          <w:sz w:val="28"/>
          <w:szCs w:val="28"/>
          <w:lang w:eastAsia="ru-RU"/>
        </w:rPr>
        <w:tab/>
        <w:t>Международная организация труда (МОТ), ее цели и задачи. Конвенции и  Рекомендации МОТ о труде.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b/>
          <w:sz w:val="28"/>
          <w:szCs w:val="28"/>
          <w:lang w:eastAsia="ru-RU"/>
        </w:rPr>
      </w:pPr>
    </w:p>
    <w:p w:rsidR="0028704F" w:rsidRPr="0028704F" w:rsidRDefault="0028704F" w:rsidP="00775F4F">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 xml:space="preserve">Примерный перечень тем курсовых работ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 Предмет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 Правовое регулирование труда и роль трудового права на современном этапе.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 Особенности метода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 Единство и дифференциация правового регулирования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 Сфера действия норм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6. Локальные нормативные акты.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7. Отраслевые принципы трудового права.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8. Запрещение принудительного труда.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9. Свобода труда в свете Конституции РФ.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10.Система правоотношений в трудовом праве.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11.Основания возникновения трудовых правоотношений.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12.Защитная функция профсоюзов на современном этапе.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13.Понятие и стороны коллективного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14.Структура и содержание коллективного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15.Понятие, система и принципы социального партнерства.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16. Понятие безработного. Гарантии и права безработных.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17.Государственная политика в сфере занятости.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18.Понятие, стороны и значение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19. Содержание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20. Работник как сторона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21. Работодатель как сторона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22. Правовое положение иностранной рабочей силы в РФ.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23.Особенности регулирования труда отдельных категорий работников (по выбору).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24.Понятие переводов на другую работу, их отличие от перемещения и изменения определенных сторонами условий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25. Временные переводы на другую работу.</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30.Общие основания расторжения трудового договора.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31. Расторжение трудового договора по инициативе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lastRenderedPageBreak/>
        <w:t xml:space="preserve">32. Расторжение трудового договора по инициативе работодателя при отсутствии виновных действий со стороны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33. Расторжение трудового договора по инициативе работодателя по вине работника.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34. Расторжение трудового договора по обстоятельствам, не зависящим от воли сторон.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35. Ученический договор.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36. Защита персональных данных работников.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37. Понятие рабочего времени и его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38. Режим и учет рабочего времени, их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39. Конституционное право на отдых. Виды времени отдыха.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40. Виды отпусков.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41.Порядок предоставления ежегодных отпусков.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42. Понятие и функции заработной платы.Методы регулирования заработной платы.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43. Государственные гарантии по оплате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44. Оплата труда в случаях выполнения работы в условиях, отклоняющихся от нормальных.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45.Гарантии в трудовом праве.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46.Правовое регулирование служебных командировок.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47.Дисциплинарная ответственность и ее виды.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48.Дисциплинарные взыскания. Порядок их применения.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49. Материальная ответственность работника, понятие, условия и порядок возмещения ущерба, причиненного организации.</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50. Виды материальной ответственности работника.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51. Полная материальная ответственность работника на основании письменных договоров.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52. Материальная ответственность работодателя.</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53. Содержание правового института охраны труда.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54.Порядок расследования несчастных случаев на производстве.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55. Общая характеристика рассмотрения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56. Комиссия по трудовым спорам, порядок образования и действия.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57. Судебный порядок рассмотрения индивидуальных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58. Порядок разрешения коллективных трудовых споров.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59. Забастовка как способ разрешения коллективного трудового спора.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 xml:space="preserve">60. Международное трудовое право (по выбору). </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61. Гендерное равенство в трудовом праве</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62. Некоторые проблемы реализации права на достойный труд</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63. Злоупотребление правом сторонами трудового договора</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64. Подготовка и дополнительное профессиональное образование работников</w:t>
      </w:r>
    </w:p>
    <w:p w:rsidR="0028704F" w:rsidRPr="0028704F" w:rsidRDefault="0028704F" w:rsidP="0028704F">
      <w:pPr>
        <w:keepNext/>
        <w:keepLines/>
        <w:tabs>
          <w:tab w:val="left" w:pos="426"/>
        </w:tabs>
        <w:spacing w:after="0" w:line="240" w:lineRule="auto"/>
        <w:jc w:val="both"/>
        <w:rPr>
          <w:rFonts w:ascii="Times New Roman" w:eastAsia="Times New Roman" w:hAnsi="Times New Roman" w:cs="Times New Roman"/>
          <w:sz w:val="28"/>
          <w:szCs w:val="28"/>
          <w:lang w:eastAsia="ru-RU"/>
        </w:rPr>
      </w:pPr>
    </w:p>
    <w:p w:rsidR="0028704F" w:rsidRPr="0028704F" w:rsidRDefault="0028704F" w:rsidP="0028704F">
      <w:pPr>
        <w:keepNext/>
        <w:keepLines/>
        <w:tabs>
          <w:tab w:val="left" w:pos="426"/>
        </w:tabs>
        <w:spacing w:after="0" w:line="240" w:lineRule="auto"/>
        <w:outlineLvl w:val="0"/>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lastRenderedPageBreak/>
        <w:t>Раздел 6. Планируемые результаты освоения учебной   дисциплины</w:t>
      </w:r>
    </w:p>
    <w:p w:rsidR="0028704F" w:rsidRDefault="0028704F" w:rsidP="0028704F">
      <w:pPr>
        <w:keepNext/>
        <w:keepLines/>
        <w:tabs>
          <w:tab w:val="left" w:pos="426"/>
        </w:tabs>
        <w:spacing w:after="0" w:line="240" w:lineRule="auto"/>
        <w:outlineLvl w:val="0"/>
        <w:rPr>
          <w:rFonts w:ascii="Times New Roman" w:eastAsia="Times New Roman" w:hAnsi="Times New Roman" w:cs="Times New Roman"/>
          <w:sz w:val="28"/>
          <w:szCs w:val="28"/>
          <w:lang w:eastAsia="ru-RU"/>
        </w:rPr>
      </w:pPr>
    </w:p>
    <w:p w:rsidR="00775F4F" w:rsidRPr="0028704F" w:rsidRDefault="00775F4F" w:rsidP="00775F4F">
      <w:pPr>
        <w:keepNext/>
        <w:keepLines/>
        <w:tabs>
          <w:tab w:val="left" w:pos="426"/>
        </w:tabs>
        <w:spacing w:after="0" w:line="240" w:lineRule="auto"/>
        <w:outlineLvl w:val="0"/>
        <w:rPr>
          <w:rFonts w:ascii="Times New Roman" w:eastAsia="Times New Roman" w:hAnsi="Times New Roman" w:cs="Times New Roman"/>
          <w:sz w:val="28"/>
          <w:szCs w:val="28"/>
          <w:lang w:eastAsia="ru-RU"/>
        </w:rPr>
      </w:pP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775F4F" w:rsidRPr="0028704F" w:rsidTr="00775F4F">
        <w:trPr>
          <w:trHeight w:val="711"/>
        </w:trPr>
        <w:tc>
          <w:tcPr>
            <w:tcW w:w="591" w:type="dxa"/>
            <w:gridSpan w:val="2"/>
            <w:shd w:val="clear" w:color="auto" w:fill="auto"/>
          </w:tcPr>
          <w:p w:rsidR="00775F4F" w:rsidRPr="0028704F" w:rsidRDefault="00775F4F" w:rsidP="00775F4F">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w:t>
            </w:r>
          </w:p>
          <w:p w:rsidR="00775F4F" w:rsidRPr="0028704F" w:rsidRDefault="00775F4F" w:rsidP="00775F4F">
            <w:pPr>
              <w:keepNext/>
              <w:keepLines/>
              <w:tabs>
                <w:tab w:val="left" w:pos="426"/>
              </w:tabs>
              <w:spacing w:after="0" w:line="240" w:lineRule="auto"/>
              <w:ind w:left="51"/>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п/п</w:t>
            </w:r>
          </w:p>
          <w:p w:rsidR="00775F4F" w:rsidRPr="0028704F" w:rsidRDefault="00775F4F" w:rsidP="00775F4F">
            <w:pPr>
              <w:keepNext/>
              <w:keepLines/>
              <w:tabs>
                <w:tab w:val="left" w:pos="709"/>
              </w:tabs>
              <w:spacing w:after="0" w:line="240" w:lineRule="auto"/>
              <w:ind w:left="51"/>
              <w:jc w:val="both"/>
              <w:rPr>
                <w:rFonts w:ascii="Times New Roman" w:eastAsia="Times New Roman" w:hAnsi="Times New Roman" w:cs="Times New Roman"/>
                <w:sz w:val="24"/>
                <w:szCs w:val="24"/>
                <w:lang w:eastAsia="ru-RU"/>
              </w:rPr>
            </w:pPr>
          </w:p>
        </w:tc>
        <w:tc>
          <w:tcPr>
            <w:tcW w:w="2154" w:type="dxa"/>
            <w:shd w:val="clear" w:color="auto" w:fill="auto"/>
          </w:tcPr>
          <w:p w:rsidR="00775F4F" w:rsidRPr="0028704F" w:rsidRDefault="00775F4F" w:rsidP="00775F4F">
            <w:pPr>
              <w:keepNext/>
              <w:keepLines/>
              <w:spacing w:after="0" w:line="240" w:lineRule="auto"/>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 xml:space="preserve">  Наименование раздела (темы) учебной  дисциплины </w:t>
            </w:r>
          </w:p>
        </w:tc>
        <w:tc>
          <w:tcPr>
            <w:tcW w:w="1417" w:type="dxa"/>
            <w:shd w:val="clear" w:color="auto" w:fill="auto"/>
          </w:tcPr>
          <w:p w:rsidR="00775F4F" w:rsidRPr="0028704F" w:rsidRDefault="00775F4F" w:rsidP="00775F4F">
            <w:pPr>
              <w:keepNext/>
              <w:keepLines/>
              <w:spacing w:after="0" w:line="240" w:lineRule="auto"/>
              <w:jc w:val="center"/>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Коды формируемых компетенций</w:t>
            </w:r>
          </w:p>
        </w:tc>
        <w:tc>
          <w:tcPr>
            <w:tcW w:w="5245" w:type="dxa"/>
            <w:shd w:val="clear" w:color="auto" w:fill="auto"/>
          </w:tcPr>
          <w:p w:rsidR="00775F4F" w:rsidRPr="0028704F" w:rsidRDefault="00775F4F" w:rsidP="00775F4F">
            <w:pPr>
              <w:keepNext/>
              <w:keepLines/>
              <w:spacing w:after="0" w:line="240" w:lineRule="auto"/>
              <w:jc w:val="both"/>
              <w:rPr>
                <w:rFonts w:ascii="Times New Roman" w:eastAsia="Times New Roman" w:hAnsi="Times New Roman" w:cs="Times New Roman"/>
                <w:sz w:val="24"/>
                <w:szCs w:val="24"/>
                <w:lang w:eastAsia="ru-RU"/>
              </w:rPr>
            </w:pPr>
          </w:p>
          <w:p w:rsidR="00775F4F" w:rsidRPr="0028704F" w:rsidRDefault="00775F4F" w:rsidP="00775F4F">
            <w:pPr>
              <w:keepNext/>
              <w:keepLines/>
              <w:spacing w:after="0" w:line="240" w:lineRule="auto"/>
              <w:jc w:val="both"/>
              <w:rPr>
                <w:rFonts w:ascii="Times New Roman" w:eastAsia="Times New Roman" w:hAnsi="Times New Roman" w:cs="Times New Roman"/>
                <w:sz w:val="24"/>
                <w:szCs w:val="24"/>
                <w:lang w:eastAsia="ru-RU"/>
              </w:rPr>
            </w:pPr>
            <w:r w:rsidRPr="0028704F">
              <w:rPr>
                <w:rFonts w:ascii="Times New Roman" w:eastAsia="Times New Roman" w:hAnsi="Times New Roman" w:cs="Times New Roman"/>
                <w:sz w:val="24"/>
                <w:szCs w:val="24"/>
                <w:lang w:eastAsia="ru-RU"/>
              </w:rPr>
              <w:t>Планируемый  результат  обучения</w:t>
            </w:r>
          </w:p>
          <w:p w:rsidR="00775F4F" w:rsidRPr="0028704F" w:rsidRDefault="00775F4F" w:rsidP="00775F4F">
            <w:pPr>
              <w:keepNext/>
              <w:keepLines/>
              <w:tabs>
                <w:tab w:val="left" w:pos="709"/>
              </w:tabs>
              <w:spacing w:after="0" w:line="240" w:lineRule="auto"/>
              <w:jc w:val="both"/>
              <w:rPr>
                <w:rFonts w:ascii="Times New Roman" w:eastAsia="Times New Roman" w:hAnsi="Times New Roman" w:cs="Times New Roman"/>
                <w:sz w:val="24"/>
                <w:szCs w:val="24"/>
                <w:lang w:eastAsia="ru-RU"/>
              </w:rPr>
            </w:pPr>
          </w:p>
        </w:tc>
      </w:tr>
      <w:tr w:rsidR="00DA2F37" w:rsidRPr="0028704F" w:rsidTr="00775F4F">
        <w:trPr>
          <w:trHeight w:val="3511"/>
        </w:trPr>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w:t>
            </w:r>
          </w:p>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p>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Понятие, предмет, метод и система трудового права</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shd w:val="clear" w:color="auto" w:fill="auto"/>
          </w:tcPr>
          <w:p w:rsidR="00DA2F37" w:rsidRPr="003D325D" w:rsidRDefault="00DA2F37" w:rsidP="00D268AC">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ОПК-1</w:t>
            </w:r>
          </w:p>
        </w:tc>
        <w:tc>
          <w:tcPr>
            <w:tcW w:w="5245" w:type="dxa"/>
            <w:shd w:val="clear" w:color="auto" w:fill="auto"/>
          </w:tcPr>
          <w:p w:rsidR="00DA2F37" w:rsidRPr="003D325D" w:rsidRDefault="00DA2F37" w:rsidP="00D268AC">
            <w:pPr>
              <w:pStyle w:val="ConsPlusNormal"/>
              <w:spacing w:before="200"/>
              <w:jc w:val="both"/>
              <w:rPr>
                <w:rFonts w:ascii="Times New Roman" w:hAnsi="Times New Roman" w:cs="Times New Roman"/>
              </w:rPr>
            </w:pPr>
            <w:r w:rsidRPr="003D325D">
              <w:rPr>
                <w:rFonts w:ascii="Times New Roman" w:hAnsi="Times New Roman" w:cs="Times New Roman"/>
              </w:rPr>
              <w:t xml:space="preserve">Знать: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rsidR="00DA2F37" w:rsidRPr="003D325D" w:rsidRDefault="00DA2F37" w:rsidP="00D268AC">
            <w:pPr>
              <w:pStyle w:val="ConsPlusNormal"/>
              <w:spacing w:before="200"/>
              <w:jc w:val="both"/>
              <w:rPr>
                <w:rFonts w:ascii="Times New Roman" w:hAnsi="Times New Roman" w:cs="Times New Roman"/>
              </w:rPr>
            </w:pPr>
            <w:r w:rsidRPr="003D325D">
              <w:rPr>
                <w:rFonts w:ascii="Times New Roman" w:hAnsi="Times New Roman" w:cs="Times New Roman"/>
              </w:rPr>
              <w:t xml:space="preserve">Уметь: применять в профессиональной деятельности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DA2F37" w:rsidRPr="003D325D" w:rsidRDefault="00DA2F37" w:rsidP="00D268AC">
            <w:pPr>
              <w:pStyle w:val="ConsPlusNormal"/>
              <w:spacing w:before="200"/>
              <w:jc w:val="both"/>
              <w:rPr>
                <w:rFonts w:ascii="Times New Roman" w:hAnsi="Times New Roman" w:cs="Times New Roman"/>
              </w:rPr>
            </w:pPr>
            <w:r w:rsidRPr="003D325D">
              <w:rPr>
                <w:rFonts w:ascii="Times New Roman" w:hAnsi="Times New Roman" w:cs="Times New Roman"/>
              </w:rPr>
              <w:t xml:space="preserve">Владеть: способностью применять в профессиональной деятельности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DA2F37" w:rsidRPr="003D325D" w:rsidRDefault="00DA2F37" w:rsidP="00D268AC">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2</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Источники трудового права</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ОПК-1</w:t>
            </w:r>
          </w:p>
        </w:tc>
        <w:tc>
          <w:tcPr>
            <w:tcW w:w="5245" w:type="dxa"/>
            <w:shd w:val="clear" w:color="auto" w:fill="auto"/>
          </w:tcPr>
          <w:p w:rsidR="00DA2F37" w:rsidRPr="003D325D" w:rsidRDefault="00DA2F37" w:rsidP="00775F4F">
            <w:pPr>
              <w:pStyle w:val="ConsPlusNormal"/>
              <w:spacing w:before="200"/>
              <w:jc w:val="both"/>
              <w:rPr>
                <w:rFonts w:ascii="Times New Roman" w:hAnsi="Times New Roman" w:cs="Times New Roman"/>
              </w:rPr>
            </w:pPr>
            <w:r w:rsidRPr="003D325D">
              <w:rPr>
                <w:rFonts w:ascii="Times New Roman" w:hAnsi="Times New Roman" w:cs="Times New Roman"/>
              </w:rPr>
              <w:t xml:space="preserve">Знать: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rsidR="00DA2F37" w:rsidRPr="003D325D" w:rsidRDefault="00DA2F37" w:rsidP="00775F4F">
            <w:pPr>
              <w:pStyle w:val="ConsPlusNormal"/>
              <w:spacing w:before="200"/>
              <w:jc w:val="both"/>
              <w:rPr>
                <w:rFonts w:ascii="Times New Roman" w:hAnsi="Times New Roman" w:cs="Times New Roman"/>
              </w:rPr>
            </w:pPr>
            <w:r w:rsidRPr="003D325D">
              <w:rPr>
                <w:rFonts w:ascii="Times New Roman" w:hAnsi="Times New Roman" w:cs="Times New Roman"/>
              </w:rPr>
              <w:t xml:space="preserve">Уметь: применять в профессиональной деятельности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DA2F37" w:rsidRPr="003D325D" w:rsidRDefault="00DA2F37" w:rsidP="00775F4F">
            <w:pPr>
              <w:pStyle w:val="ConsPlusNormal"/>
              <w:spacing w:before="200"/>
              <w:jc w:val="both"/>
              <w:rPr>
                <w:rFonts w:ascii="Times New Roman" w:hAnsi="Times New Roman" w:cs="Times New Roman"/>
              </w:rPr>
            </w:pPr>
            <w:r w:rsidRPr="003D325D">
              <w:rPr>
                <w:rFonts w:ascii="Times New Roman" w:hAnsi="Times New Roman" w:cs="Times New Roman"/>
              </w:rPr>
              <w:t xml:space="preserve">Владеть: способностью применять в профессиональной деятельности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3</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Принципы трудового права</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ОПК-1</w:t>
            </w:r>
          </w:p>
        </w:tc>
        <w:tc>
          <w:tcPr>
            <w:tcW w:w="5245" w:type="dxa"/>
            <w:shd w:val="clear" w:color="auto" w:fill="auto"/>
          </w:tcPr>
          <w:p w:rsidR="00DA2F37" w:rsidRPr="003D325D" w:rsidRDefault="00DA2F37" w:rsidP="00775F4F">
            <w:pPr>
              <w:pStyle w:val="ConsPlusNormal"/>
              <w:spacing w:before="200"/>
              <w:jc w:val="both"/>
              <w:rPr>
                <w:rFonts w:ascii="Times New Roman" w:hAnsi="Times New Roman" w:cs="Times New Roman"/>
              </w:rPr>
            </w:pPr>
            <w:r w:rsidRPr="003D325D">
              <w:rPr>
                <w:rFonts w:ascii="Times New Roman" w:hAnsi="Times New Roman" w:cs="Times New Roman"/>
              </w:rPr>
              <w:t xml:space="preserve">Знать: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rsidR="00DA2F37" w:rsidRPr="003D325D" w:rsidRDefault="00DA2F37" w:rsidP="00775F4F">
            <w:pPr>
              <w:pStyle w:val="ConsPlusNormal"/>
              <w:spacing w:before="200"/>
              <w:jc w:val="both"/>
              <w:rPr>
                <w:rFonts w:ascii="Times New Roman" w:hAnsi="Times New Roman" w:cs="Times New Roman"/>
              </w:rPr>
            </w:pPr>
            <w:r w:rsidRPr="003D325D">
              <w:rPr>
                <w:rFonts w:ascii="Times New Roman" w:hAnsi="Times New Roman" w:cs="Times New Roman"/>
              </w:rPr>
              <w:t xml:space="preserve">Уметь: применять в профессиональной деятельности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DA2F37" w:rsidRPr="003D325D" w:rsidRDefault="00DA2F37" w:rsidP="00775F4F">
            <w:pPr>
              <w:pStyle w:val="ConsPlusNormal"/>
              <w:spacing w:before="200"/>
              <w:jc w:val="both"/>
              <w:rPr>
                <w:rFonts w:ascii="Times New Roman" w:hAnsi="Times New Roman" w:cs="Times New Roman"/>
              </w:rPr>
            </w:pPr>
            <w:r w:rsidRPr="003D325D">
              <w:rPr>
                <w:rFonts w:ascii="Times New Roman" w:hAnsi="Times New Roman" w:cs="Times New Roman"/>
              </w:rPr>
              <w:t xml:space="preserve">Владеть: способностью применять в профессиональной деятельности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4</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Субъекты трудового права</w:t>
            </w:r>
          </w:p>
        </w:tc>
        <w:tc>
          <w:tcPr>
            <w:tcW w:w="1417" w:type="dxa"/>
            <w:shd w:val="clear" w:color="auto" w:fill="auto"/>
          </w:tcPr>
          <w:p w:rsidR="00DA2F37" w:rsidRPr="003D325D" w:rsidRDefault="00DA2F37" w:rsidP="00D268AC">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D268AC">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D268AC">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Знать:</w:t>
            </w:r>
            <w:r w:rsidRPr="003D325D">
              <w:rPr>
                <w:rFonts w:ascii="Times New Roman" w:hAnsi="Times New Roman" w:cs="Times New Roman"/>
                <w:sz w:val="20"/>
                <w:szCs w:val="20"/>
              </w:rPr>
              <w:t xml:space="preserve"> социальные процессы </w:t>
            </w:r>
            <w:r w:rsidRPr="003D325D">
              <w:rPr>
                <w:rFonts w:ascii="Times New Roman" w:eastAsia="Times New Roman" w:hAnsi="Times New Roman" w:cs="Times New Roman"/>
                <w:sz w:val="20"/>
                <w:szCs w:val="20"/>
                <w:lang w:eastAsia="ru-RU"/>
              </w:rPr>
              <w:t xml:space="preserve"> в сфере труда</w:t>
            </w:r>
            <w:r w:rsidRPr="003D325D">
              <w:rPr>
                <w:rFonts w:ascii="Times New Roman" w:hAnsi="Times New Roman" w:cs="Times New Roman"/>
                <w:sz w:val="20"/>
                <w:szCs w:val="20"/>
              </w:rPr>
              <w:t xml:space="preserve">. </w:t>
            </w:r>
          </w:p>
          <w:p w:rsidR="00DA2F37" w:rsidRPr="003D325D" w:rsidRDefault="00DA2F37" w:rsidP="00D268AC">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Уметь:</w:t>
            </w:r>
            <w:r w:rsidRPr="003D325D">
              <w:rPr>
                <w:rFonts w:ascii="Times New Roman" w:hAnsi="Times New Roman" w:cs="Times New Roman"/>
                <w:sz w:val="20"/>
                <w:szCs w:val="20"/>
              </w:rPr>
              <w:t xml:space="preserve"> учитывать в профессиональной деятельности социальные процессы;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D268AC">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Владеть:</w:t>
            </w:r>
            <w:r w:rsidRPr="003D325D">
              <w:rPr>
                <w:rFonts w:ascii="Times New Roman" w:hAnsi="Times New Roman" w:cs="Times New Roman"/>
                <w:sz w:val="20"/>
                <w:szCs w:val="20"/>
              </w:rPr>
              <w:t xml:space="preserve"> способностью понимать и учитывать в профессиональной деятельности социальные процессы;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5</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Права профессиональных союзов в сфере труда</w:t>
            </w:r>
          </w:p>
        </w:tc>
        <w:tc>
          <w:tcPr>
            <w:tcW w:w="1417" w:type="dxa"/>
            <w:shd w:val="clear" w:color="auto" w:fill="auto"/>
          </w:tcPr>
          <w:p w:rsidR="00DA2F37" w:rsidRPr="003D325D" w:rsidRDefault="00DA2F37" w:rsidP="00D268AC">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ОПК-1</w:t>
            </w:r>
          </w:p>
        </w:tc>
        <w:tc>
          <w:tcPr>
            <w:tcW w:w="5245" w:type="dxa"/>
            <w:shd w:val="clear" w:color="auto" w:fill="auto"/>
          </w:tcPr>
          <w:p w:rsidR="00DA2F37" w:rsidRPr="003D325D" w:rsidRDefault="00DA2F37" w:rsidP="00D268AC">
            <w:pPr>
              <w:pStyle w:val="ConsPlusNormal"/>
              <w:spacing w:before="200"/>
              <w:jc w:val="both"/>
              <w:rPr>
                <w:rFonts w:ascii="Times New Roman" w:hAnsi="Times New Roman" w:cs="Times New Roman"/>
              </w:rPr>
            </w:pPr>
            <w:r w:rsidRPr="003D325D">
              <w:rPr>
                <w:rFonts w:ascii="Times New Roman" w:hAnsi="Times New Roman" w:cs="Times New Roman"/>
              </w:rPr>
              <w:t xml:space="preserve">Знать: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rsidR="00DA2F37" w:rsidRPr="003D325D" w:rsidRDefault="00DA2F37" w:rsidP="00D268AC">
            <w:pPr>
              <w:pStyle w:val="ConsPlusNormal"/>
              <w:spacing w:before="200"/>
              <w:jc w:val="both"/>
              <w:rPr>
                <w:rFonts w:ascii="Times New Roman" w:hAnsi="Times New Roman" w:cs="Times New Roman"/>
              </w:rPr>
            </w:pPr>
            <w:r w:rsidRPr="003D325D">
              <w:rPr>
                <w:rFonts w:ascii="Times New Roman" w:hAnsi="Times New Roman" w:cs="Times New Roman"/>
              </w:rPr>
              <w:t xml:space="preserve">Уметь: применять в профессиональной деятельности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DA2F37" w:rsidRPr="003D325D" w:rsidRDefault="00DA2F37" w:rsidP="00D268AC">
            <w:pPr>
              <w:pStyle w:val="ConsPlusNormal"/>
              <w:spacing w:before="200"/>
              <w:jc w:val="both"/>
              <w:rPr>
                <w:rFonts w:ascii="Times New Roman" w:hAnsi="Times New Roman" w:cs="Times New Roman"/>
              </w:rPr>
            </w:pPr>
            <w:r w:rsidRPr="003D325D">
              <w:rPr>
                <w:rFonts w:ascii="Times New Roman" w:hAnsi="Times New Roman" w:cs="Times New Roman"/>
              </w:rPr>
              <w:t xml:space="preserve">Владеть: способностью применять в профессиональной деятельности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DA2F37" w:rsidRPr="003D325D" w:rsidRDefault="00DA2F37" w:rsidP="00D268AC">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6</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Правоотношения в сфере трудового права</w:t>
            </w:r>
          </w:p>
        </w:tc>
        <w:tc>
          <w:tcPr>
            <w:tcW w:w="1417" w:type="dxa"/>
            <w:shd w:val="clear" w:color="auto" w:fill="auto"/>
          </w:tcPr>
          <w:p w:rsidR="00DA2F37" w:rsidRPr="003D325D" w:rsidRDefault="00DA2F37" w:rsidP="00DA2F37">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DA2F37">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DA2F37">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Знать:</w:t>
            </w:r>
            <w:r w:rsidRPr="003D325D">
              <w:rPr>
                <w:rFonts w:ascii="Times New Roman" w:hAnsi="Times New Roman" w:cs="Times New Roman"/>
                <w:sz w:val="20"/>
                <w:szCs w:val="20"/>
              </w:rPr>
              <w:t xml:space="preserve"> социальные процессы </w:t>
            </w:r>
            <w:r w:rsidRPr="003D325D">
              <w:rPr>
                <w:rFonts w:ascii="Times New Roman" w:eastAsia="Times New Roman" w:hAnsi="Times New Roman" w:cs="Times New Roman"/>
                <w:sz w:val="20"/>
                <w:szCs w:val="20"/>
                <w:lang w:eastAsia="ru-RU"/>
              </w:rPr>
              <w:t xml:space="preserve"> в сфере труда</w:t>
            </w:r>
            <w:r w:rsidRPr="003D325D">
              <w:rPr>
                <w:rFonts w:ascii="Times New Roman" w:hAnsi="Times New Roman" w:cs="Times New Roman"/>
                <w:sz w:val="20"/>
                <w:szCs w:val="20"/>
              </w:rPr>
              <w:t xml:space="preserve">. </w:t>
            </w:r>
          </w:p>
          <w:p w:rsidR="00DA2F37" w:rsidRPr="003D325D" w:rsidRDefault="00DA2F37" w:rsidP="00DA2F37">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Уметь:</w:t>
            </w:r>
            <w:r w:rsidRPr="003D325D">
              <w:rPr>
                <w:rFonts w:ascii="Times New Roman" w:hAnsi="Times New Roman" w:cs="Times New Roman"/>
                <w:sz w:val="20"/>
                <w:szCs w:val="20"/>
              </w:rPr>
              <w:t xml:space="preserve"> учитывать в профессиональной деятельности социальные процессы;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DA2F37">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Владеть:</w:t>
            </w:r>
            <w:r w:rsidRPr="003D325D">
              <w:rPr>
                <w:rFonts w:ascii="Times New Roman" w:hAnsi="Times New Roman" w:cs="Times New Roman"/>
                <w:sz w:val="20"/>
                <w:szCs w:val="20"/>
              </w:rPr>
              <w:t xml:space="preserve"> способностью понимать и учитывать в профессиональной деятельности социальные процессы;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7</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Социальное партнерство в сфере труда</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Знать:</w:t>
            </w:r>
            <w:r w:rsidRPr="003D325D">
              <w:rPr>
                <w:rFonts w:ascii="Times New Roman" w:hAnsi="Times New Roman" w:cs="Times New Roman"/>
                <w:sz w:val="20"/>
                <w:szCs w:val="20"/>
              </w:rPr>
              <w:t xml:space="preserve"> социальные процессы по с</w:t>
            </w:r>
            <w:r w:rsidRPr="003D325D">
              <w:rPr>
                <w:rFonts w:ascii="Times New Roman" w:eastAsia="Times New Roman" w:hAnsi="Times New Roman" w:cs="Times New Roman"/>
                <w:sz w:val="20"/>
                <w:szCs w:val="20"/>
                <w:lang w:eastAsia="ru-RU"/>
              </w:rPr>
              <w:t>оциальному партнерству в сфере труда</w:t>
            </w:r>
            <w:r w:rsidRPr="003D325D">
              <w:rPr>
                <w:rFonts w:ascii="Times New Roman" w:hAnsi="Times New Roman" w:cs="Times New Roman"/>
                <w:sz w:val="20"/>
                <w:szCs w:val="20"/>
              </w:rPr>
              <w:t xml:space="preserve">. </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Уметь:</w:t>
            </w:r>
            <w:r w:rsidRPr="003D325D">
              <w:rPr>
                <w:rFonts w:ascii="Times New Roman" w:hAnsi="Times New Roman" w:cs="Times New Roman"/>
                <w:sz w:val="20"/>
                <w:szCs w:val="20"/>
              </w:rPr>
              <w:t xml:space="preserve"> учитывать в профессиональной деятельности социальные процессы;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Владеть:</w:t>
            </w:r>
            <w:r w:rsidRPr="003D325D">
              <w:rPr>
                <w:rFonts w:ascii="Times New Roman" w:hAnsi="Times New Roman" w:cs="Times New Roman"/>
                <w:sz w:val="20"/>
                <w:szCs w:val="20"/>
              </w:rPr>
              <w:t xml:space="preserve"> способностью понимать и учитывать в профессиональной деятельности социальные процессы;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rPr>
          <w:trHeight w:val="3954"/>
        </w:trPr>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 8</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Правовое регулирование занятости и трудоустройства</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 xml:space="preserve">социальные процессы в области </w:t>
            </w:r>
            <w:r w:rsidRPr="003D325D">
              <w:rPr>
                <w:rFonts w:ascii="Times New Roman" w:eastAsia="Times New Roman" w:hAnsi="Times New Roman" w:cs="Times New Roman"/>
                <w:sz w:val="20"/>
                <w:szCs w:val="20"/>
                <w:lang w:eastAsia="ru-RU"/>
              </w:rPr>
              <w:t>занятости и трудоустройства.</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 xml:space="preserve">учитывать в профессиональной деятельности социальные процессы в области </w:t>
            </w:r>
            <w:r w:rsidRPr="003D325D">
              <w:rPr>
                <w:rFonts w:ascii="Times New Roman" w:eastAsia="Times New Roman" w:hAnsi="Times New Roman" w:cs="Times New Roman"/>
                <w:sz w:val="20"/>
                <w:szCs w:val="20"/>
                <w:lang w:eastAsia="ru-RU"/>
              </w:rPr>
              <w:t>занятости и трудоустройства</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в области </w:t>
            </w:r>
            <w:r w:rsidRPr="003D325D">
              <w:rPr>
                <w:rFonts w:ascii="Times New Roman" w:eastAsia="Times New Roman" w:hAnsi="Times New Roman" w:cs="Times New Roman"/>
                <w:sz w:val="20"/>
                <w:szCs w:val="20"/>
                <w:lang w:eastAsia="ru-RU"/>
              </w:rPr>
              <w:t>занятости и трудоустройства</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rPr>
          <w:trHeight w:val="3541"/>
        </w:trPr>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9</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Трудовой договор</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pStyle w:val="ConsPlusNormal"/>
              <w:spacing w:before="200"/>
              <w:ind w:firstLine="540"/>
              <w:jc w:val="both"/>
              <w:rPr>
                <w:rFonts w:ascii="Times New Roman" w:hAnsi="Times New Roman" w:cs="Times New Roman"/>
              </w:rPr>
            </w:pPr>
            <w:r w:rsidRPr="003D325D">
              <w:rPr>
                <w:rFonts w:ascii="Times New Roman" w:hAnsi="Times New Roman" w:cs="Times New Roman"/>
              </w:rPr>
              <w:t>Владеть: способностью понимать и учитывать в профессиональной деятельности социальные процессы в сфере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10</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Защита персональных данных</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сфере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11</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Подготовка и</w:t>
            </w:r>
          </w:p>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дополнительное профессиональное образование работников</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сфере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12</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Рабочее время</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рабочего времени;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рабочего времени;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13</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Время отдыха</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времени отдыха;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времени отдыха;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14</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Заработная плата и нормирование труда</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з</w:t>
            </w:r>
            <w:r w:rsidRPr="003D325D">
              <w:rPr>
                <w:rFonts w:ascii="Times New Roman" w:eastAsia="Times New Roman" w:hAnsi="Times New Roman" w:cs="Times New Roman"/>
                <w:sz w:val="20"/>
                <w:szCs w:val="20"/>
                <w:lang w:eastAsia="ru-RU"/>
              </w:rPr>
              <w:t>аработной платы и нормирования труда</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з</w:t>
            </w:r>
            <w:r w:rsidRPr="003D325D">
              <w:rPr>
                <w:rFonts w:ascii="Times New Roman" w:eastAsia="Times New Roman" w:hAnsi="Times New Roman" w:cs="Times New Roman"/>
                <w:sz w:val="20"/>
                <w:szCs w:val="20"/>
                <w:lang w:eastAsia="ru-RU"/>
              </w:rPr>
              <w:t>аработной платы и нормирования труда</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15</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Гарантии и компенсации</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сфере труда;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сфере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16</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Дисциплина труда</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дисциплины труда;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в области дисциплины </w:t>
            </w:r>
            <w:r w:rsidRPr="003D325D">
              <w:rPr>
                <w:rFonts w:ascii="Times New Roman" w:eastAsia="Times New Roman" w:hAnsi="Times New Roman" w:cs="Times New Roman"/>
                <w:sz w:val="20"/>
                <w:szCs w:val="20"/>
                <w:lang w:eastAsia="ru-RU"/>
              </w:rPr>
              <w:t>труда</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17</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Материальная ответственность сторон трудового договора</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м</w:t>
            </w:r>
            <w:r w:rsidRPr="003D325D">
              <w:rPr>
                <w:rFonts w:ascii="Times New Roman" w:eastAsia="Times New Roman" w:hAnsi="Times New Roman" w:cs="Times New Roman"/>
                <w:sz w:val="20"/>
                <w:szCs w:val="20"/>
                <w:lang w:eastAsia="ru-RU"/>
              </w:rPr>
              <w:t>атериальной ответственности сторон трудового договора</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м</w:t>
            </w:r>
            <w:r w:rsidRPr="003D325D">
              <w:rPr>
                <w:rFonts w:ascii="Times New Roman" w:eastAsia="Times New Roman" w:hAnsi="Times New Roman" w:cs="Times New Roman"/>
                <w:sz w:val="20"/>
                <w:szCs w:val="20"/>
                <w:lang w:eastAsia="ru-RU"/>
              </w:rPr>
              <w:t>атериальной ответственности сторон трудового договора</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18</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Охрана труда</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учитывать в профессиональной деятельности социальные процессы в области охраны труда;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Владеть: способностью понимать и учитывать в профессиональной деятельности социальные процессы в области охраны труда;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rPr>
          <w:trHeight w:val="410"/>
        </w:trPr>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19</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Особенности правового регулирования труда отдельных категорий работников</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 xml:space="preserve">учитывать в профессиональной деятельности социальные процессы при </w:t>
            </w:r>
            <w:r w:rsidRPr="003D325D">
              <w:rPr>
                <w:rFonts w:ascii="Times New Roman" w:eastAsia="Times New Roman" w:hAnsi="Times New Roman" w:cs="Times New Roman"/>
                <w:sz w:val="20"/>
                <w:szCs w:val="20"/>
                <w:lang w:eastAsia="ru-RU"/>
              </w:rPr>
              <w:t xml:space="preserve"> правовом регулировании труда отдельных категорий работников</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при </w:t>
            </w:r>
            <w:r w:rsidRPr="003D325D">
              <w:rPr>
                <w:rFonts w:ascii="Times New Roman" w:eastAsia="Times New Roman" w:hAnsi="Times New Roman" w:cs="Times New Roman"/>
                <w:sz w:val="20"/>
                <w:szCs w:val="20"/>
                <w:lang w:eastAsia="ru-RU"/>
              </w:rPr>
              <w:t>правовом регулировании труда отдельных категорий работников</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20</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Защита трудовых прав работников</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 xml:space="preserve">учитывать в профессиональной деятельности социальные процессы при </w:t>
            </w:r>
            <w:r w:rsidRPr="003D325D">
              <w:rPr>
                <w:rFonts w:ascii="Times New Roman" w:eastAsia="Times New Roman" w:hAnsi="Times New Roman" w:cs="Times New Roman"/>
                <w:sz w:val="20"/>
                <w:szCs w:val="20"/>
                <w:lang w:eastAsia="ru-RU"/>
              </w:rPr>
              <w:t xml:space="preserve"> защите трудовых прав работников</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при </w:t>
            </w:r>
            <w:r w:rsidRPr="003D325D">
              <w:rPr>
                <w:rFonts w:ascii="Times New Roman" w:eastAsia="Times New Roman" w:hAnsi="Times New Roman" w:cs="Times New Roman"/>
                <w:sz w:val="20"/>
                <w:szCs w:val="20"/>
                <w:lang w:eastAsia="ru-RU"/>
              </w:rPr>
              <w:t>защите трудовых прав работников</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21</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Трудовые споры и порядок их рассмотрения</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ОК-5</w:t>
            </w:r>
          </w:p>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ОПК-2</w:t>
            </w:r>
          </w:p>
        </w:tc>
        <w:tc>
          <w:tcPr>
            <w:tcW w:w="5245" w:type="dxa"/>
            <w:shd w:val="clear" w:color="auto" w:fill="auto"/>
          </w:tcPr>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 xml:space="preserve">Знать: </w:t>
            </w:r>
            <w:r w:rsidRPr="003D325D">
              <w:rPr>
                <w:rFonts w:ascii="Times New Roman" w:hAnsi="Times New Roman" w:cs="Times New Roman"/>
                <w:sz w:val="20"/>
                <w:szCs w:val="20"/>
              </w:rPr>
              <w:t>социальные процессы в сфере труда</w:t>
            </w:r>
            <w:r w:rsidRPr="003D325D">
              <w:rPr>
                <w:rFonts w:ascii="Times New Roman" w:eastAsia="Times New Roman" w:hAnsi="Times New Roman" w:cs="Times New Roman"/>
                <w:sz w:val="20"/>
                <w:szCs w:val="20"/>
                <w:lang w:eastAsia="ru-RU"/>
              </w:rPr>
              <w:t>.</w:t>
            </w:r>
          </w:p>
          <w:p w:rsidR="00DA2F37" w:rsidRPr="003D325D" w:rsidRDefault="00DA2F37" w:rsidP="00775F4F">
            <w:pPr>
              <w:keepNext/>
              <w:keepLines/>
              <w:autoSpaceDE w:val="0"/>
              <w:autoSpaceDN w:val="0"/>
              <w:adjustRightInd w:val="0"/>
              <w:spacing w:after="0" w:line="240" w:lineRule="auto"/>
              <w:jc w:val="both"/>
              <w:rPr>
                <w:rFonts w:ascii="Times New Roman" w:hAnsi="Times New Roman" w:cs="Times New Roman"/>
                <w:sz w:val="20"/>
                <w:szCs w:val="20"/>
              </w:rPr>
            </w:pPr>
            <w:r w:rsidRPr="003D325D">
              <w:rPr>
                <w:rFonts w:ascii="Times New Roman" w:eastAsia="Times New Roman" w:hAnsi="Times New Roman" w:cs="Times New Roman"/>
                <w:sz w:val="20"/>
                <w:szCs w:val="20"/>
                <w:lang w:eastAsia="ru-RU"/>
              </w:rPr>
              <w:t xml:space="preserve">Уметь: понимать и </w:t>
            </w:r>
            <w:r w:rsidRPr="003D325D">
              <w:rPr>
                <w:rFonts w:ascii="Times New Roman" w:hAnsi="Times New Roman" w:cs="Times New Roman"/>
                <w:sz w:val="20"/>
                <w:szCs w:val="20"/>
              </w:rPr>
              <w:t xml:space="preserve">учитывать в профессиональной деятельности социальные процессы при </w:t>
            </w:r>
            <w:r w:rsidRPr="003D325D">
              <w:rPr>
                <w:rFonts w:ascii="Times New Roman" w:eastAsia="Times New Roman" w:hAnsi="Times New Roman" w:cs="Times New Roman"/>
                <w:sz w:val="20"/>
                <w:szCs w:val="20"/>
                <w:lang w:eastAsia="ru-RU"/>
              </w:rPr>
              <w:t xml:space="preserve"> защите трудовых прав работников</w:t>
            </w:r>
            <w:r w:rsidRPr="003D325D">
              <w:rPr>
                <w:rFonts w:ascii="Times New Roman" w:hAnsi="Times New Roman" w:cs="Times New Roman"/>
                <w:sz w:val="20"/>
                <w:szCs w:val="20"/>
              </w:rPr>
              <w:t>; принимать решения и совершать юридические действия в точном соответствии с законом, составлять юридические документы.</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D325D">
              <w:rPr>
                <w:rFonts w:ascii="Times New Roman" w:hAnsi="Times New Roman" w:cs="Times New Roman"/>
                <w:sz w:val="20"/>
                <w:szCs w:val="20"/>
              </w:rPr>
              <w:t xml:space="preserve">Владеть: способностью понимать и учитывать в профессиональной деятельности социальные процессы  при </w:t>
            </w:r>
            <w:r w:rsidRPr="003D325D">
              <w:rPr>
                <w:rFonts w:ascii="Times New Roman" w:eastAsia="Times New Roman" w:hAnsi="Times New Roman" w:cs="Times New Roman"/>
                <w:sz w:val="20"/>
                <w:szCs w:val="20"/>
                <w:lang w:eastAsia="ru-RU"/>
              </w:rPr>
              <w:t>защите трудовых прав работников</w:t>
            </w:r>
            <w:r w:rsidRPr="003D325D">
              <w:rPr>
                <w:rFonts w:ascii="Times New Roman" w:hAnsi="Times New Roman" w:cs="Times New Roman"/>
                <w:sz w:val="20"/>
                <w:szCs w:val="20"/>
              </w:rPr>
              <w:t>; способностью принимать решения и совершать юридические действия в точном соответствии с законом, составлять юридические документы.</w:t>
            </w:r>
          </w:p>
        </w:tc>
      </w:tr>
      <w:tr w:rsidR="00DA2F37" w:rsidRPr="0028704F" w:rsidTr="00775F4F">
        <w:tc>
          <w:tcPr>
            <w:tcW w:w="585" w:type="dxa"/>
            <w:shd w:val="clear" w:color="auto" w:fill="auto"/>
          </w:tcPr>
          <w:p w:rsidR="00DA2F37" w:rsidRPr="003D325D" w:rsidRDefault="00DA2F37" w:rsidP="00775F4F">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22</w:t>
            </w:r>
          </w:p>
        </w:tc>
        <w:tc>
          <w:tcPr>
            <w:tcW w:w="2160" w:type="dxa"/>
            <w:gridSpan w:val="2"/>
            <w:shd w:val="clear" w:color="auto" w:fill="auto"/>
          </w:tcPr>
          <w:p w:rsidR="00DA2F37" w:rsidRPr="003D325D" w:rsidRDefault="00DA2F37" w:rsidP="00775F4F">
            <w:pPr>
              <w:keepNext/>
              <w:keepLines/>
              <w:spacing w:after="0" w:line="240" w:lineRule="auto"/>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Общая характеристика международно-правового регулирования труда</w:t>
            </w:r>
          </w:p>
        </w:tc>
        <w:tc>
          <w:tcPr>
            <w:tcW w:w="1417" w:type="dxa"/>
            <w:shd w:val="clear" w:color="auto" w:fill="auto"/>
          </w:tcPr>
          <w:p w:rsidR="00DA2F37" w:rsidRPr="003D325D" w:rsidRDefault="00DA2F37" w:rsidP="00775F4F">
            <w:pPr>
              <w:keepNext/>
              <w:keepLines/>
              <w:spacing w:after="0" w:line="240" w:lineRule="auto"/>
              <w:jc w:val="center"/>
              <w:rPr>
                <w:rFonts w:ascii="Times New Roman" w:eastAsia="Times New Roman" w:hAnsi="Times New Roman" w:cs="Times New Roman"/>
                <w:sz w:val="20"/>
                <w:szCs w:val="20"/>
                <w:lang w:eastAsia="ru-RU"/>
              </w:rPr>
            </w:pPr>
            <w:r w:rsidRPr="003D325D">
              <w:rPr>
                <w:rFonts w:ascii="Times New Roman" w:eastAsia="Times New Roman" w:hAnsi="Times New Roman" w:cs="Times New Roman"/>
                <w:sz w:val="20"/>
                <w:szCs w:val="20"/>
                <w:lang w:eastAsia="ru-RU"/>
              </w:rPr>
              <w:t>ОПК-1</w:t>
            </w:r>
          </w:p>
        </w:tc>
        <w:tc>
          <w:tcPr>
            <w:tcW w:w="5245" w:type="dxa"/>
            <w:shd w:val="clear" w:color="auto" w:fill="auto"/>
          </w:tcPr>
          <w:p w:rsidR="00DA2F37" w:rsidRPr="003D325D" w:rsidRDefault="00DA2F37" w:rsidP="00775F4F">
            <w:pPr>
              <w:pStyle w:val="ConsPlusNormal"/>
              <w:spacing w:before="200"/>
              <w:jc w:val="both"/>
              <w:rPr>
                <w:rFonts w:ascii="Times New Roman" w:hAnsi="Times New Roman" w:cs="Times New Roman"/>
              </w:rPr>
            </w:pPr>
            <w:r w:rsidRPr="003D325D">
              <w:rPr>
                <w:rFonts w:ascii="Times New Roman" w:hAnsi="Times New Roman" w:cs="Times New Roman"/>
              </w:rPr>
              <w:t xml:space="preserve">Знать: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rsidR="00DA2F37" w:rsidRPr="003D325D" w:rsidRDefault="00DA2F37" w:rsidP="00775F4F">
            <w:pPr>
              <w:pStyle w:val="ConsPlusNormal"/>
              <w:spacing w:before="200"/>
              <w:jc w:val="both"/>
              <w:rPr>
                <w:rFonts w:ascii="Times New Roman" w:hAnsi="Times New Roman" w:cs="Times New Roman"/>
              </w:rPr>
            </w:pPr>
            <w:r w:rsidRPr="003D325D">
              <w:rPr>
                <w:rFonts w:ascii="Times New Roman" w:hAnsi="Times New Roman" w:cs="Times New Roman"/>
              </w:rPr>
              <w:t xml:space="preserve">Уметь: применять в профессиональной деятельности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трудовое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DA2F37" w:rsidRPr="003D325D" w:rsidRDefault="00DA2F37" w:rsidP="00775F4F">
            <w:pPr>
              <w:pStyle w:val="ConsPlusNormal"/>
              <w:spacing w:before="200"/>
              <w:jc w:val="both"/>
              <w:rPr>
                <w:rFonts w:ascii="Times New Roman" w:hAnsi="Times New Roman" w:cs="Times New Roman"/>
              </w:rPr>
            </w:pPr>
            <w:r w:rsidRPr="003D325D">
              <w:rPr>
                <w:rFonts w:ascii="Times New Roman" w:hAnsi="Times New Roman" w:cs="Times New Roman"/>
              </w:rPr>
              <w:t xml:space="preserve">Владеть: способностью применять в профессиональной деятельности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D325D">
                <w:rPr>
                  <w:rFonts w:ascii="Times New Roman" w:hAnsi="Times New Roman" w:cs="Times New Roman"/>
                </w:rPr>
                <w:t>Конституцию</w:t>
              </w:r>
            </w:hyperlink>
            <w:r w:rsidRPr="003D325D">
              <w:rPr>
                <w:rFonts w:ascii="Times New Roman" w:hAnsi="Times New Roman" w:cs="Times New Roman"/>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DA2F37" w:rsidRPr="003D325D" w:rsidRDefault="00DA2F37" w:rsidP="00775F4F">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775F4F" w:rsidRPr="0028704F" w:rsidRDefault="00775F4F" w:rsidP="00775F4F">
      <w:pPr>
        <w:keepNext/>
        <w:keepLines/>
        <w:tabs>
          <w:tab w:val="left" w:pos="642"/>
          <w:tab w:val="left" w:pos="3802"/>
          <w:tab w:val="left" w:pos="5474"/>
        </w:tabs>
        <w:autoSpaceDE w:val="0"/>
        <w:autoSpaceDN w:val="0"/>
        <w:adjustRightInd w:val="0"/>
        <w:spacing w:after="0" w:line="240" w:lineRule="auto"/>
        <w:rPr>
          <w:rFonts w:ascii="Times New Roman" w:eastAsia="Times New Roman" w:hAnsi="Times New Roman" w:cs="Times New Roman"/>
          <w:sz w:val="24"/>
          <w:szCs w:val="24"/>
          <w:lang w:eastAsia="ru-RU"/>
        </w:rPr>
      </w:pPr>
    </w:p>
    <w:p w:rsidR="00775F4F" w:rsidRPr="0028704F" w:rsidRDefault="00775F4F" w:rsidP="00775F4F">
      <w:pPr>
        <w:keepNext/>
        <w:keepLines/>
        <w:tabs>
          <w:tab w:val="left" w:pos="642"/>
          <w:tab w:val="left" w:pos="3802"/>
          <w:tab w:val="left" w:pos="547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704F">
        <w:rPr>
          <w:rFonts w:ascii="Times New Roman" w:eastAsia="Times New Roman" w:hAnsi="Times New Roman" w:cs="Times New Roman"/>
          <w:b/>
          <w:sz w:val="28"/>
          <w:szCs w:val="28"/>
          <w:lang w:eastAsia="ru-RU"/>
        </w:rPr>
        <w:t>Раздел 7. Учебно-методическое и информационное обеспечение учебной дисциплины</w:t>
      </w:r>
    </w:p>
    <w:p w:rsidR="00775F4F" w:rsidRPr="0028704F" w:rsidRDefault="00775F4F" w:rsidP="00775F4F">
      <w:pPr>
        <w:keepNext/>
        <w:keepLines/>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28704F">
        <w:rPr>
          <w:rFonts w:ascii="Times New Roman" w:eastAsia="Times New Roman" w:hAnsi="Times New Roman" w:cs="Times New Roman"/>
          <w:b/>
          <w:sz w:val="28"/>
          <w:szCs w:val="28"/>
          <w:lang w:eastAsia="ru-RU"/>
        </w:rPr>
        <w:t>7.1. Нормативные акты</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w:t>
      </w:r>
      <w:r w:rsidRPr="003404DF">
        <w:rPr>
          <w:rFonts w:ascii="Times New Roman" w:eastAsia="Times New Roman" w:hAnsi="Times New Roman" w:cs="Times New Roman"/>
          <w:sz w:val="28"/>
          <w:szCs w:val="28"/>
          <w:lang w:eastAsia="ru-RU"/>
        </w:rPr>
        <w:tab/>
        <w:t xml:space="preserve">Конституция Российской Федерации. М., 1993. </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2.</w:t>
      </w:r>
      <w:r w:rsidRPr="003404DF">
        <w:rPr>
          <w:rFonts w:ascii="Times New Roman" w:eastAsia="Times New Roman" w:hAnsi="Times New Roman" w:cs="Times New Roman"/>
          <w:sz w:val="28"/>
          <w:szCs w:val="28"/>
          <w:lang w:eastAsia="ru-RU"/>
        </w:rPr>
        <w:tab/>
        <w:t>Всеобщая Декларация прав человека от 10.12.1948</w:t>
      </w:r>
      <w:r>
        <w:rPr>
          <w:rFonts w:ascii="Times New Roman" w:eastAsia="Times New Roman" w:hAnsi="Times New Roman" w:cs="Times New Roman"/>
          <w:sz w:val="28"/>
          <w:szCs w:val="28"/>
          <w:lang w:eastAsia="ru-RU"/>
        </w:rPr>
        <w:t>.</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3.</w:t>
      </w:r>
      <w:r w:rsidRPr="003404DF">
        <w:rPr>
          <w:rFonts w:ascii="Times New Roman" w:eastAsia="Times New Roman" w:hAnsi="Times New Roman" w:cs="Times New Roman"/>
          <w:sz w:val="28"/>
          <w:szCs w:val="28"/>
          <w:lang w:eastAsia="ru-RU"/>
        </w:rPr>
        <w:tab/>
        <w:t>Международный пакт об экономических, социальных и культурных правах. М., 1966.</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4.</w:t>
      </w:r>
      <w:r w:rsidRPr="003404DF">
        <w:rPr>
          <w:rFonts w:ascii="Times New Roman" w:eastAsia="Times New Roman" w:hAnsi="Times New Roman" w:cs="Times New Roman"/>
          <w:sz w:val="28"/>
          <w:szCs w:val="28"/>
          <w:lang w:eastAsia="ru-RU"/>
        </w:rPr>
        <w:tab/>
        <w:t>Декларация МОТ «Об основополагающих принципах и правах в сфере труда», принятая Международной Конференцией труда от 18 июня 1998г.</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5.</w:t>
      </w:r>
      <w:r w:rsidRPr="003404DF">
        <w:rPr>
          <w:rFonts w:ascii="Times New Roman" w:eastAsia="Times New Roman" w:hAnsi="Times New Roman" w:cs="Times New Roman"/>
          <w:sz w:val="28"/>
          <w:szCs w:val="28"/>
          <w:lang w:eastAsia="ru-RU"/>
        </w:rPr>
        <w:tab/>
        <w:t xml:space="preserve">Декларация прав и свобод человека и гражданина Российской Федерации от 22 ноября 1991 г. </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6.</w:t>
      </w:r>
      <w:r w:rsidRPr="003404DF">
        <w:rPr>
          <w:rFonts w:ascii="Times New Roman" w:eastAsia="Times New Roman" w:hAnsi="Times New Roman" w:cs="Times New Roman"/>
          <w:sz w:val="28"/>
          <w:szCs w:val="28"/>
          <w:lang w:eastAsia="ru-RU"/>
        </w:rPr>
        <w:tab/>
        <w:t>Хартия основных прав работников. 1989. Конвенции и рекомендации МОТ, принятые в 1919-1990 гг.: В 2 т. Женева, 1991.</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7.</w:t>
      </w:r>
      <w:r w:rsidRPr="003404DF">
        <w:rPr>
          <w:rFonts w:ascii="Times New Roman" w:eastAsia="Times New Roman" w:hAnsi="Times New Roman" w:cs="Times New Roman"/>
          <w:sz w:val="28"/>
          <w:szCs w:val="28"/>
          <w:lang w:eastAsia="ru-RU"/>
        </w:rPr>
        <w:tab/>
        <w:t>Социальная Европейская Хартия</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8.</w:t>
      </w:r>
      <w:r w:rsidRPr="003404DF">
        <w:rPr>
          <w:rFonts w:ascii="Times New Roman" w:eastAsia="Times New Roman" w:hAnsi="Times New Roman" w:cs="Times New Roman"/>
          <w:sz w:val="28"/>
          <w:szCs w:val="28"/>
          <w:lang w:eastAsia="ru-RU"/>
        </w:rPr>
        <w:tab/>
        <w:t>Трудовой кодекс РФ</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9. Федеральный закон от 28.12.2013 N 426-ФЗ "О специальной оценке условий труда"</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10. Федеральный закон от 29.12.2012 N 273-ФЗ "Об образовании в Российской Федерации" </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11. Федеральный закон от 20.07.2012 N 125-ФЗ "О донорстве крови и ее компонентов"</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12. Федеральный закон от 03.12.2012 N 227-ФЗ "О потребительской корзине в целом по РФ"</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13.</w:t>
      </w:r>
      <w:r w:rsidRPr="003404DF">
        <w:rPr>
          <w:rFonts w:ascii="Times New Roman" w:eastAsia="Times New Roman" w:hAnsi="Times New Roman" w:cs="Times New Roman"/>
          <w:sz w:val="28"/>
          <w:szCs w:val="28"/>
          <w:lang w:eastAsia="ru-RU"/>
        </w:rPr>
        <w:tab/>
        <w:t>Федеральный закон от 12 января 1996 “О профессиональных союзах, их правах и гарантиях деятельности” №10-ФЗ</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14.</w:t>
      </w:r>
      <w:r w:rsidRPr="003404DF">
        <w:rPr>
          <w:rFonts w:ascii="Times New Roman" w:eastAsia="Times New Roman" w:hAnsi="Times New Roman" w:cs="Times New Roman"/>
          <w:sz w:val="28"/>
          <w:szCs w:val="28"/>
          <w:lang w:eastAsia="ru-RU"/>
        </w:rPr>
        <w:tab/>
        <w:t>Федеральный закон от 1 мая 1999 «О Российской трехсторонней комиссии по регулированию социально-трудовых отношений» №92-ФЗ</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15.</w:t>
      </w:r>
      <w:r w:rsidRPr="003404DF">
        <w:rPr>
          <w:rFonts w:ascii="Times New Roman" w:eastAsia="Times New Roman" w:hAnsi="Times New Roman" w:cs="Times New Roman"/>
          <w:sz w:val="28"/>
          <w:szCs w:val="28"/>
          <w:lang w:eastAsia="ru-RU"/>
        </w:rPr>
        <w:tab/>
        <w:t>Федеральный закон от 27 ноября 2002 «Об объединениях работодателей»  № 156-ФЗ</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16.</w:t>
      </w:r>
      <w:r w:rsidRPr="003404DF">
        <w:rPr>
          <w:rFonts w:ascii="Times New Roman" w:eastAsia="Times New Roman" w:hAnsi="Times New Roman" w:cs="Times New Roman"/>
          <w:sz w:val="28"/>
          <w:szCs w:val="28"/>
          <w:lang w:eastAsia="ru-RU"/>
        </w:rPr>
        <w:tab/>
        <w:t>Федеральный закон от 27.07.2010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17.</w:t>
      </w:r>
      <w:r w:rsidRPr="003404DF">
        <w:rPr>
          <w:rFonts w:ascii="Times New Roman" w:eastAsia="Times New Roman" w:hAnsi="Times New Roman" w:cs="Times New Roman"/>
          <w:sz w:val="28"/>
          <w:szCs w:val="28"/>
          <w:lang w:eastAsia="ru-RU"/>
        </w:rPr>
        <w:tab/>
        <w:t>Федеральный закон Российской Федерации от 27 июля 2010  "Об альтернативной процедуре урегулирования споров с участием посредника (процедуре медиации)" N 193-ФЗ</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18.</w:t>
      </w:r>
      <w:r w:rsidRPr="003404DF">
        <w:rPr>
          <w:rFonts w:ascii="Times New Roman" w:eastAsia="Times New Roman" w:hAnsi="Times New Roman" w:cs="Times New Roman"/>
          <w:sz w:val="28"/>
          <w:szCs w:val="28"/>
          <w:lang w:eastAsia="ru-RU"/>
        </w:rPr>
        <w:tab/>
        <w:t xml:space="preserve"> Закон РФ от 19 апреля 1991 “О занятости населения в РФ” N 1032-1</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19.</w:t>
      </w:r>
      <w:r w:rsidRPr="003404DF">
        <w:rPr>
          <w:rFonts w:ascii="Times New Roman" w:eastAsia="Times New Roman" w:hAnsi="Times New Roman" w:cs="Times New Roman"/>
          <w:sz w:val="28"/>
          <w:szCs w:val="28"/>
          <w:lang w:eastAsia="ru-RU"/>
        </w:rPr>
        <w:tab/>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rsidR="00775F4F" w:rsidRPr="003404DF" w:rsidRDefault="00775F4F" w:rsidP="00775F4F">
      <w:pPr>
        <w:keepNext/>
        <w:keepLines/>
        <w:tabs>
          <w:tab w:val="left" w:pos="709"/>
          <w:tab w:val="left" w:pos="10545"/>
        </w:tabs>
        <w:suppressAutoHyphens/>
        <w:overflowPunct w:val="0"/>
        <w:autoSpaceDE w:val="0"/>
        <w:spacing w:after="0" w:line="240" w:lineRule="auto"/>
        <w:ind w:firstLine="567"/>
        <w:textAlignment w:val="baseline"/>
        <w:rPr>
          <w:rFonts w:ascii="Times New Roman" w:eastAsia="Times New Roman" w:hAnsi="Times New Roman" w:cs="Times New Roman"/>
          <w:sz w:val="28"/>
          <w:szCs w:val="28"/>
          <w:lang w:eastAsia="ar-SA"/>
        </w:rPr>
      </w:pPr>
      <w:r w:rsidRPr="003404DF">
        <w:rPr>
          <w:rFonts w:ascii="Times New Roman" w:eastAsia="Times New Roman" w:hAnsi="Times New Roman" w:cs="Times New Roman"/>
          <w:i/>
          <w:sz w:val="28"/>
          <w:szCs w:val="28"/>
          <w:lang w:eastAsia="ar-SA"/>
        </w:rPr>
        <w:t>7.2.  Судебная практика</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20. Постановление Пленума Верховного Суда РФ № 2 от 17 марта 2004 г. «О применении судами РФ Трудового кодекса РФ»</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21. Постановление Пленума Верховного Суда РФ № 52 от 16 ноября 2006 г. «О применении судами законодательства, регулирующего материальную ответственность работников за ущерб, причиненный работодателю»</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22. 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w:t>
      </w:r>
    </w:p>
    <w:p w:rsidR="00775F4F" w:rsidRPr="003404DF" w:rsidRDefault="00775F4F" w:rsidP="00775F4F">
      <w:pPr>
        <w:keepNext/>
        <w:keepLines/>
        <w:tabs>
          <w:tab w:val="left" w:pos="426"/>
          <w:tab w:val="left" w:pos="709"/>
          <w:tab w:val="left" w:pos="993"/>
          <w:tab w:val="left" w:pos="1276"/>
        </w:tabs>
        <w:spacing w:after="0" w:line="240" w:lineRule="auto"/>
        <w:ind w:left="426" w:firstLine="141"/>
        <w:jc w:val="center"/>
        <w:outlineLvl w:val="0"/>
        <w:rPr>
          <w:rFonts w:ascii="Times New Roman" w:eastAsia="Times New Roman" w:hAnsi="Times New Roman" w:cs="Times New Roman"/>
          <w:b/>
          <w:sz w:val="28"/>
          <w:szCs w:val="28"/>
          <w:lang w:eastAsia="ru-RU"/>
        </w:rPr>
      </w:pPr>
      <w:r w:rsidRPr="003404DF">
        <w:rPr>
          <w:rFonts w:ascii="Times New Roman" w:eastAsia="Times New Roman" w:hAnsi="Times New Roman" w:cs="Times New Roman"/>
          <w:b/>
          <w:sz w:val="28"/>
          <w:szCs w:val="28"/>
          <w:lang w:eastAsia="ru-RU"/>
        </w:rPr>
        <w:t>Основная  и дополнительная литература</w:t>
      </w:r>
    </w:p>
    <w:p w:rsidR="00775F4F" w:rsidRDefault="00775F4F" w:rsidP="00775F4F">
      <w:pPr>
        <w:keepNext/>
        <w:keepLines/>
        <w:tabs>
          <w:tab w:val="left" w:pos="426"/>
          <w:tab w:val="left" w:pos="709"/>
          <w:tab w:val="left" w:pos="993"/>
          <w:tab w:val="left" w:pos="1276"/>
        </w:tabs>
        <w:spacing w:after="0" w:line="240" w:lineRule="auto"/>
        <w:ind w:left="426" w:firstLine="141"/>
        <w:jc w:val="center"/>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(наличие в Библиотеке Университета  имени О.Е. Кутафина)</w:t>
      </w:r>
    </w:p>
    <w:p w:rsidR="00775F4F" w:rsidRDefault="00775F4F" w:rsidP="00775F4F">
      <w:pPr>
        <w:keepNext/>
        <w:keepLines/>
        <w:tabs>
          <w:tab w:val="left" w:pos="426"/>
          <w:tab w:val="left" w:pos="709"/>
          <w:tab w:val="left" w:pos="993"/>
          <w:tab w:val="left" w:pos="1276"/>
        </w:tabs>
        <w:spacing w:after="0" w:line="240" w:lineRule="auto"/>
        <w:ind w:left="426" w:firstLine="141"/>
        <w:jc w:val="center"/>
        <w:rPr>
          <w:rFonts w:ascii="Times New Roman" w:eastAsia="Times New Roman" w:hAnsi="Times New Roman" w:cs="Times New Roman"/>
          <w:sz w:val="28"/>
          <w:szCs w:val="28"/>
          <w:lang w:eastAsia="ru-RU"/>
        </w:rPr>
      </w:pPr>
    </w:p>
    <w:p w:rsidR="00775F4F" w:rsidRPr="00B80C2A" w:rsidRDefault="00775F4F" w:rsidP="00775F4F">
      <w:pPr>
        <w:pStyle w:val="1"/>
        <w:jc w:val="center"/>
        <w:rPr>
          <w:rFonts w:ascii="Times New Roman" w:hAnsi="Times New Roman"/>
          <w:sz w:val="28"/>
          <w:szCs w:val="28"/>
        </w:rPr>
      </w:pPr>
      <w:r w:rsidRPr="00B80C2A">
        <w:rPr>
          <w:rFonts w:ascii="Times New Roman" w:hAnsi="Times New Roman"/>
          <w:sz w:val="28"/>
          <w:szCs w:val="28"/>
        </w:rPr>
        <w:t>7.3 Основная литература</w:t>
      </w:r>
    </w:p>
    <w:p w:rsidR="00775F4F" w:rsidRPr="00BE3E6A" w:rsidRDefault="00775F4F" w:rsidP="00775F4F">
      <w:pPr>
        <w:keepNext/>
        <w:keepLines/>
        <w:numPr>
          <w:ilvl w:val="0"/>
          <w:numId w:val="15"/>
        </w:numPr>
        <w:tabs>
          <w:tab w:val="clear" w:pos="360"/>
          <w:tab w:val="num" w:pos="426"/>
          <w:tab w:val="left" w:pos="567"/>
          <w:tab w:val="left" w:pos="993"/>
          <w:tab w:val="left" w:pos="1276"/>
        </w:tabs>
        <w:spacing w:after="0" w:line="240" w:lineRule="auto"/>
        <w:ind w:left="426" w:hanging="426"/>
        <w:jc w:val="both"/>
        <w:rPr>
          <w:rFonts w:ascii="Times New Roman" w:hAnsi="Times New Roman" w:cs="Times New Roman"/>
          <w:sz w:val="28"/>
          <w:szCs w:val="28"/>
        </w:rPr>
      </w:pPr>
      <w:r w:rsidRPr="00BE3E6A">
        <w:rPr>
          <w:rFonts w:ascii="Times New Roman" w:hAnsi="Times New Roman" w:cs="Times New Roman"/>
          <w:bCs/>
          <w:sz w:val="28"/>
          <w:szCs w:val="28"/>
          <w:shd w:val="clear" w:color="auto" w:fill="FFFFFF"/>
        </w:rPr>
        <w:t>Трудовое</w:t>
      </w:r>
      <w:r w:rsidRPr="00BE3E6A">
        <w:rPr>
          <w:rFonts w:ascii="Times New Roman" w:hAnsi="Times New Roman" w:cs="Times New Roman"/>
          <w:color w:val="000000"/>
          <w:sz w:val="28"/>
          <w:szCs w:val="28"/>
        </w:rPr>
        <w:t xml:space="preserve"> право России [Электронный ресурс] : учебник / К. Н. Гусов, А. А. Андреев,   Э.   Н.   Бондаренко   [и   др.];   отв.   ред.   К.   Н.   Гусов,   Н.   Л.   Лютов.   —   2-е   изд., перераб. и доп. —  Москва : Проспект, 2017. — 592 с. - ISBN  978-5-392-24630-4. – Режим доступа : </w:t>
      </w:r>
      <w:hyperlink r:id="rId25" w:history="1">
        <w:r w:rsidRPr="00BE3E6A">
          <w:rPr>
            <w:rStyle w:val="ad"/>
            <w:rFonts w:ascii="Times New Roman" w:hAnsi="Times New Roman" w:cs="Times New Roman"/>
            <w:sz w:val="28"/>
            <w:szCs w:val="28"/>
          </w:rPr>
          <w:t>http://ebs.prospekt.org/book/36401</w:t>
        </w:r>
      </w:hyperlink>
      <w:r w:rsidRPr="00BE3E6A">
        <w:rPr>
          <w:rFonts w:ascii="Times New Roman" w:hAnsi="Times New Roman" w:cs="Times New Roman"/>
          <w:color w:val="000000"/>
          <w:sz w:val="28"/>
          <w:szCs w:val="28"/>
        </w:rPr>
        <w:t xml:space="preserve"> (14.07.2018).</w:t>
      </w:r>
    </w:p>
    <w:p w:rsidR="00775F4F" w:rsidRPr="00BE3E6A" w:rsidRDefault="00775F4F" w:rsidP="00775F4F">
      <w:pPr>
        <w:keepNext/>
        <w:keepLines/>
        <w:numPr>
          <w:ilvl w:val="0"/>
          <w:numId w:val="15"/>
        </w:numPr>
        <w:tabs>
          <w:tab w:val="clear" w:pos="360"/>
          <w:tab w:val="num" w:pos="426"/>
          <w:tab w:val="left" w:pos="567"/>
          <w:tab w:val="left" w:pos="993"/>
          <w:tab w:val="left" w:pos="1276"/>
        </w:tabs>
        <w:spacing w:after="0" w:line="240" w:lineRule="auto"/>
        <w:ind w:left="426" w:hanging="426"/>
        <w:jc w:val="both"/>
        <w:rPr>
          <w:rFonts w:ascii="Times New Roman" w:hAnsi="Times New Roman" w:cs="Times New Roman"/>
          <w:sz w:val="28"/>
          <w:szCs w:val="28"/>
        </w:rPr>
      </w:pPr>
      <w:r w:rsidRPr="00BE3E6A">
        <w:rPr>
          <w:rFonts w:ascii="Times New Roman" w:hAnsi="Times New Roman" w:cs="Times New Roman"/>
          <w:sz w:val="28"/>
          <w:szCs w:val="28"/>
          <w:u w:color="FF0000"/>
        </w:rPr>
        <w:t xml:space="preserve">Трудовое право [Электронный ресурс] : учебник / Н. А. Бриллиантова, О. Н. Волкова, Н. Г. Гладков [и др.] ; под ред. О. В.    Смирнова, И. О. Снигиревой, Н. Г. Гладкова. — 5-е изд., перераб. и доп. — Москва : РГ-Пресс, 2016. — 536 с. – ISBN 978-5-9988-0417-5. - Режим доступа : </w:t>
      </w:r>
      <w:hyperlink r:id="rId26" w:history="1">
        <w:r w:rsidRPr="00BE3E6A">
          <w:rPr>
            <w:rStyle w:val="ad"/>
            <w:rFonts w:ascii="Times New Roman" w:hAnsi="Times New Roman" w:cs="Times New Roman"/>
            <w:sz w:val="28"/>
            <w:szCs w:val="28"/>
            <w:u w:color="FF0000"/>
          </w:rPr>
          <w:t>http://ebs.prospekt.org/book/27909</w:t>
        </w:r>
      </w:hyperlink>
      <w:r w:rsidRPr="00BE3E6A">
        <w:rPr>
          <w:rFonts w:ascii="Times New Roman" w:hAnsi="Times New Roman" w:cs="Times New Roman"/>
          <w:sz w:val="28"/>
          <w:szCs w:val="28"/>
          <w:u w:color="FF0000"/>
        </w:rPr>
        <w:t xml:space="preserve"> (14.07.2018).</w:t>
      </w:r>
    </w:p>
    <w:p w:rsidR="00775F4F" w:rsidRPr="00BE3E6A" w:rsidRDefault="00775F4F" w:rsidP="00775F4F">
      <w:pPr>
        <w:keepNext/>
        <w:keepLines/>
        <w:numPr>
          <w:ilvl w:val="0"/>
          <w:numId w:val="15"/>
        </w:numPr>
        <w:tabs>
          <w:tab w:val="clear" w:pos="360"/>
          <w:tab w:val="left" w:pos="426"/>
          <w:tab w:val="left" w:pos="567"/>
          <w:tab w:val="num" w:pos="720"/>
          <w:tab w:val="left" w:pos="993"/>
          <w:tab w:val="left" w:pos="1276"/>
        </w:tabs>
        <w:suppressAutoHyphens/>
        <w:spacing w:after="0" w:line="240" w:lineRule="auto"/>
        <w:ind w:left="426" w:hanging="426"/>
        <w:jc w:val="both"/>
        <w:rPr>
          <w:rFonts w:ascii="Times New Roman" w:hAnsi="Times New Roman" w:cs="Times New Roman"/>
          <w:sz w:val="28"/>
          <w:szCs w:val="28"/>
          <w:u w:color="FF0000"/>
        </w:rPr>
      </w:pPr>
      <w:r w:rsidRPr="00BE3E6A">
        <w:rPr>
          <w:rFonts w:ascii="Times New Roman" w:hAnsi="Times New Roman" w:cs="Times New Roman"/>
          <w:sz w:val="28"/>
          <w:szCs w:val="28"/>
          <w:u w:color="FF0000"/>
        </w:rPr>
        <w:t xml:space="preserve">Гейхман, В. Л. Трудовое право [Электронный ресурс] : учебник для вузов / В. Л. Гейхман, И. К. Дмитриева. — 4-е изд., перераб. и доп. — М. : Издательство Юрайт, 2018. — 432 с. — ISBN 978-5-534-07073-6. — Режим доступа : </w:t>
      </w:r>
      <w:hyperlink r:id="rId27" w:history="1">
        <w:r w:rsidRPr="00BE3E6A">
          <w:rPr>
            <w:rStyle w:val="ad"/>
            <w:rFonts w:ascii="Times New Roman" w:hAnsi="Times New Roman" w:cs="Times New Roman"/>
            <w:sz w:val="28"/>
            <w:szCs w:val="28"/>
            <w:u w:color="FF0000"/>
          </w:rPr>
          <w:t>www.biblio-online.ru/book/03D4E0AB-DEF1-476B-A4BB-2C856B81804C</w:t>
        </w:r>
      </w:hyperlink>
      <w:r w:rsidRPr="00BE3E6A">
        <w:rPr>
          <w:rFonts w:ascii="Times New Roman" w:hAnsi="Times New Roman" w:cs="Times New Roman"/>
          <w:sz w:val="28"/>
          <w:szCs w:val="28"/>
          <w:u w:color="FF0000"/>
        </w:rPr>
        <w:t xml:space="preserve"> (14.07.2018).</w:t>
      </w:r>
    </w:p>
    <w:p w:rsidR="00775F4F" w:rsidRPr="00BE3E6A" w:rsidRDefault="00775F4F" w:rsidP="00775F4F">
      <w:pPr>
        <w:keepNext/>
        <w:keepLines/>
        <w:numPr>
          <w:ilvl w:val="0"/>
          <w:numId w:val="15"/>
        </w:numPr>
        <w:tabs>
          <w:tab w:val="clear" w:pos="360"/>
          <w:tab w:val="left" w:pos="426"/>
          <w:tab w:val="left" w:pos="567"/>
          <w:tab w:val="num" w:pos="720"/>
          <w:tab w:val="left" w:pos="993"/>
          <w:tab w:val="left" w:pos="1276"/>
        </w:tabs>
        <w:suppressAutoHyphens/>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BE3E6A">
        <w:rPr>
          <w:rFonts w:ascii="Times New Roman" w:hAnsi="Times New Roman" w:cs="Times New Roman"/>
          <w:sz w:val="28"/>
          <w:szCs w:val="28"/>
          <w:u w:color="FF0000"/>
        </w:rPr>
        <w:t xml:space="preserve">Трудовое право. Практикум [Электронный ресурс] : учебное пособие для вузов / В. Л. Гейхман [и др.] ; под ред. В. Л. Гейхмана, И. К. Дмитриевой. — 2-е изд., перераб. и доп. — М. : Издательство Юрайт, 2018. — 290 с. — ISBN 978-5-534-04155-2. — Режим доступа : </w:t>
      </w:r>
      <w:hyperlink r:id="rId28" w:history="1">
        <w:r w:rsidRPr="00BE3E6A">
          <w:rPr>
            <w:rStyle w:val="ad"/>
            <w:rFonts w:ascii="Times New Roman" w:hAnsi="Times New Roman" w:cs="Times New Roman"/>
            <w:sz w:val="28"/>
            <w:szCs w:val="28"/>
            <w:u w:color="FF0000"/>
          </w:rPr>
          <w:t>www.biblio-online.ru/book/31A1336E-E89A-499E-AE6A-6905B41C8D31</w:t>
        </w:r>
      </w:hyperlink>
      <w:r w:rsidRPr="00BE3E6A">
        <w:rPr>
          <w:rFonts w:ascii="Times New Roman" w:hAnsi="Times New Roman" w:cs="Times New Roman"/>
          <w:sz w:val="28"/>
          <w:szCs w:val="28"/>
          <w:u w:color="FF0000"/>
        </w:rPr>
        <w:t xml:space="preserve"> (14.07.2018).</w:t>
      </w:r>
    </w:p>
    <w:p w:rsidR="00775F4F" w:rsidRPr="00BE3E6A" w:rsidRDefault="00775F4F" w:rsidP="00775F4F">
      <w:pPr>
        <w:keepNext/>
        <w:keepLines/>
        <w:numPr>
          <w:ilvl w:val="0"/>
          <w:numId w:val="15"/>
        </w:numPr>
        <w:tabs>
          <w:tab w:val="clear" w:pos="360"/>
          <w:tab w:val="left" w:pos="426"/>
          <w:tab w:val="left" w:pos="567"/>
          <w:tab w:val="num" w:pos="720"/>
          <w:tab w:val="left" w:pos="993"/>
          <w:tab w:val="left" w:pos="1276"/>
        </w:tabs>
        <w:suppressAutoHyphens/>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BE3E6A">
        <w:rPr>
          <w:rFonts w:ascii="Times New Roman" w:hAnsi="Times New Roman" w:cs="Times New Roman"/>
          <w:sz w:val="28"/>
          <w:szCs w:val="28"/>
          <w:u w:color="FF0000"/>
        </w:rPr>
        <w:t xml:space="preserve">Кириллова, Е. А. Трудовое право РФ [Электронный ресурс] : учебное пособие / под ред. Р. А. Курбанова. – М. : РЭУ им. Г. В. Плеханова, 2017. – 101 с. – Режим доступа : </w:t>
      </w:r>
      <w:hyperlink r:id="rId29" w:history="1">
        <w:r w:rsidRPr="00BE3E6A">
          <w:rPr>
            <w:rStyle w:val="ad"/>
            <w:rFonts w:ascii="Times New Roman" w:hAnsi="Times New Roman" w:cs="Times New Roman"/>
            <w:sz w:val="28"/>
            <w:szCs w:val="28"/>
            <w:u w:color="FF0000"/>
          </w:rPr>
          <w:t>https://elibrary.ru/item.asp?id=29784875&amp;</w:t>
        </w:r>
      </w:hyperlink>
      <w:r w:rsidRPr="00BE3E6A">
        <w:rPr>
          <w:rFonts w:ascii="Times New Roman" w:hAnsi="Times New Roman" w:cs="Times New Roman"/>
          <w:sz w:val="28"/>
          <w:szCs w:val="28"/>
          <w:u w:color="FF0000"/>
        </w:rPr>
        <w:t xml:space="preserve"> (14.07.2018).</w:t>
      </w:r>
    </w:p>
    <w:p w:rsidR="00775F4F" w:rsidRPr="00BE3E6A" w:rsidRDefault="00775F4F" w:rsidP="00775F4F">
      <w:pPr>
        <w:keepNext/>
        <w:keepLines/>
        <w:tabs>
          <w:tab w:val="left" w:pos="426"/>
          <w:tab w:val="left" w:pos="993"/>
        </w:tabs>
        <w:ind w:left="426" w:hanging="426"/>
        <w:jc w:val="both"/>
        <w:rPr>
          <w:rFonts w:ascii="Times New Roman" w:hAnsi="Times New Roman" w:cs="Times New Roman"/>
          <w:sz w:val="28"/>
          <w:szCs w:val="28"/>
        </w:rPr>
      </w:pPr>
      <w:r w:rsidRPr="00BE3E6A">
        <w:rPr>
          <w:rFonts w:ascii="Times New Roman" w:hAnsi="Times New Roman" w:cs="Times New Roman"/>
          <w:sz w:val="28"/>
          <w:szCs w:val="28"/>
        </w:rPr>
        <w:t xml:space="preserve"> </w:t>
      </w:r>
    </w:p>
    <w:p w:rsidR="00775F4F" w:rsidRPr="00BE3E6A" w:rsidRDefault="00775F4F" w:rsidP="00775F4F">
      <w:pPr>
        <w:pStyle w:val="1"/>
        <w:jc w:val="center"/>
        <w:rPr>
          <w:rFonts w:ascii="Times New Roman" w:hAnsi="Times New Roman"/>
          <w:sz w:val="28"/>
          <w:szCs w:val="28"/>
        </w:rPr>
      </w:pPr>
      <w:bookmarkStart w:id="1" w:name="_Toc536625275"/>
      <w:r w:rsidRPr="00BE3E6A">
        <w:rPr>
          <w:rFonts w:ascii="Times New Roman" w:hAnsi="Times New Roman"/>
          <w:sz w:val="28"/>
          <w:szCs w:val="28"/>
        </w:rPr>
        <w:t>7.4. Дополнительная литература</w:t>
      </w:r>
      <w:bookmarkEnd w:id="1"/>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4D69C2">
        <w:rPr>
          <w:rFonts w:ascii="Times New Roman" w:eastAsia="Calibri" w:hAnsi="Times New Roman" w:cs="Times New Roman"/>
          <w:sz w:val="28"/>
          <w:szCs w:val="28"/>
        </w:rPr>
        <w:t>Абаева Т.В. Правовое регулирование расторжения трудового договора по соглашению сторон и по инициативе работника</w:t>
      </w:r>
      <w:r>
        <w:rPr>
          <w:rFonts w:ascii="Times New Roman" w:eastAsia="Calibri" w:hAnsi="Times New Roman" w:cs="Times New Roman"/>
          <w:sz w:val="28"/>
          <w:szCs w:val="28"/>
        </w:rPr>
        <w:t>: м</w:t>
      </w:r>
      <w:r w:rsidRPr="004D69C2">
        <w:rPr>
          <w:rFonts w:ascii="Times New Roman" w:eastAsia="Calibri" w:hAnsi="Times New Roman" w:cs="Times New Roman"/>
          <w:sz w:val="28"/>
          <w:szCs w:val="28"/>
        </w:rPr>
        <w:t>онография.</w:t>
      </w:r>
      <w:r>
        <w:rPr>
          <w:rFonts w:ascii="Times New Roman" w:eastAsia="Calibri" w:hAnsi="Times New Roman" w:cs="Times New Roman"/>
          <w:sz w:val="28"/>
          <w:szCs w:val="28"/>
        </w:rPr>
        <w:t xml:space="preserve"> - М. : Проспект,</w:t>
      </w:r>
      <w:r w:rsidRPr="004D69C2">
        <w:rPr>
          <w:rFonts w:ascii="Times New Roman" w:eastAsia="Calibri" w:hAnsi="Times New Roman" w:cs="Times New Roman"/>
          <w:sz w:val="28"/>
          <w:szCs w:val="28"/>
        </w:rPr>
        <w:t xml:space="preserve"> 2015.</w:t>
      </w:r>
      <w:r>
        <w:rPr>
          <w:rFonts w:ascii="Times New Roman" w:eastAsia="Calibri" w:hAnsi="Times New Roman" w:cs="Times New Roman"/>
          <w:sz w:val="28"/>
          <w:szCs w:val="28"/>
        </w:rPr>
        <w:t xml:space="preserve"> – Режим доступа :</w:t>
      </w:r>
      <w:hyperlink r:id="rId30" w:history="1">
        <w:r w:rsidRPr="00DC584C">
          <w:rPr>
            <w:rStyle w:val="ad"/>
            <w:rFonts w:ascii="Times New Roman" w:hAnsi="Times New Roman" w:cs="Times New Roman"/>
            <w:sz w:val="28"/>
          </w:rPr>
          <w:t>http://ebs.prospekt.org/book/27973</w:t>
        </w:r>
      </w:hyperlink>
    </w:p>
    <w:p w:rsidR="00775F4F" w:rsidRDefault="00775F4F" w:rsidP="00775F4F">
      <w:pPr>
        <w:keepNext/>
        <w:widowControl w:val="0"/>
        <w:tabs>
          <w:tab w:val="left" w:pos="567"/>
        </w:tabs>
        <w:spacing w:after="0" w:line="240" w:lineRule="auto"/>
        <w:jc w:val="both"/>
        <w:rPr>
          <w:rStyle w:val="ad"/>
          <w:rFonts w:ascii="Times New Roman" w:hAnsi="Times New Roman" w:cs="Times New Roman"/>
          <w:sz w:val="28"/>
          <w:szCs w:val="28"/>
        </w:rPr>
      </w:pPr>
      <w:r w:rsidRPr="003674DD">
        <w:rPr>
          <w:rFonts w:ascii="Times New Roman" w:eastAsia="Calibri" w:hAnsi="Times New Roman" w:cs="Times New Roman"/>
          <w:sz w:val="28"/>
          <w:szCs w:val="28"/>
        </w:rPr>
        <w:t xml:space="preserve">2. </w:t>
      </w:r>
      <w:r w:rsidRPr="004D69C2">
        <w:rPr>
          <w:rFonts w:ascii="Times New Roman" w:eastAsia="Calibri" w:hAnsi="Times New Roman" w:cs="Times New Roman"/>
          <w:sz w:val="28"/>
          <w:szCs w:val="28"/>
        </w:rPr>
        <w:t>Абузярова, Н. А. Заработная плата: правовое регулирование: монография / Н. А. Абузярова. - М. : Проспект, 2016</w:t>
      </w:r>
      <w:r>
        <w:rPr>
          <w:rFonts w:ascii="Times New Roman" w:eastAsia="Calibri" w:hAnsi="Times New Roman" w:cs="Times New Roman"/>
          <w:sz w:val="28"/>
          <w:szCs w:val="28"/>
        </w:rPr>
        <w:t>. – Режим доступа :</w:t>
      </w:r>
      <w:hyperlink r:id="rId31" w:history="1">
        <w:r w:rsidRPr="00DC584C">
          <w:rPr>
            <w:rStyle w:val="ad"/>
            <w:rFonts w:ascii="Times New Roman" w:hAnsi="Times New Roman" w:cs="Times New Roman"/>
            <w:sz w:val="28"/>
            <w:szCs w:val="28"/>
          </w:rPr>
          <w:t>http://ebs.prospekt.org/book/29332</w:t>
        </w:r>
      </w:hyperlink>
    </w:p>
    <w:p w:rsidR="00775F4F" w:rsidRPr="0087003A"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7003A">
        <w:rPr>
          <w:rFonts w:ascii="Times New Roman" w:eastAsia="Calibri" w:hAnsi="Times New Roman" w:cs="Times New Roman"/>
          <w:sz w:val="28"/>
          <w:szCs w:val="28"/>
        </w:rPr>
        <w:t>Агафонова Г.А. Прекращение трудового договора по инициативе работодателя по основаниям, не связанным с виной работника : монография. - М. : Проспект, 2011. – Режим доступа : СПС Консультант Плюс: \\consultant\Consultant\cons.exe,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87003A">
        <w:rPr>
          <w:rFonts w:ascii="Times New Roman" w:eastAsia="Calibri" w:hAnsi="Times New Roman" w:cs="Times New Roman"/>
          <w:sz w:val="28"/>
          <w:szCs w:val="28"/>
        </w:rPr>
        <w:t>4.</w:t>
      </w:r>
      <w:r w:rsidRPr="0087003A">
        <w:rPr>
          <w:rFonts w:ascii="Times New Roman" w:eastAsia="Calibri" w:hAnsi="Times New Roman" w:cs="Times New Roman"/>
          <w:sz w:val="28"/>
          <w:szCs w:val="28"/>
        </w:rPr>
        <w:tab/>
        <w:t>Алексеев С.В. Спортивное право. Трудовые отношения в спорте: учебник для вузов. – М. : ЮНИТИ ; Закон и право, 2015. – 647 с. – Режим доступа : http://нэб.рф</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 xml:space="preserve">Батусова Е.С. Правовое регулирование срочных трудовых договоров в России и некоторых зарубежных странах: монография / отв. ред. Ю.П. Орловский. </w:t>
      </w:r>
      <w:r>
        <w:rPr>
          <w:rFonts w:ascii="Times New Roman" w:eastAsia="Calibri" w:hAnsi="Times New Roman" w:cs="Times New Roman"/>
          <w:sz w:val="28"/>
          <w:szCs w:val="28"/>
        </w:rPr>
        <w:t xml:space="preserve">- </w:t>
      </w:r>
      <w:r w:rsidRPr="004D69C2">
        <w:rPr>
          <w:rFonts w:ascii="Times New Roman" w:eastAsia="Calibri" w:hAnsi="Times New Roman" w:cs="Times New Roman"/>
          <w:sz w:val="28"/>
          <w:szCs w:val="28"/>
        </w:rPr>
        <w:t>М.: КОНТРАКТ, 2015.</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3674DD">
        <w:rPr>
          <w:rFonts w:ascii="Times New Roman" w:eastAsia="Calibri" w:hAnsi="Times New Roman" w:cs="Times New Roman"/>
          <w:sz w:val="28"/>
          <w:szCs w:val="28"/>
        </w:rPr>
        <w:t xml:space="preserve">. </w:t>
      </w:r>
      <w:r w:rsidRPr="004D69C2">
        <w:rPr>
          <w:rFonts w:ascii="Times New Roman" w:eastAsia="Calibri" w:hAnsi="Times New Roman" w:cs="Times New Roman"/>
          <w:sz w:val="28"/>
          <w:szCs w:val="28"/>
        </w:rPr>
        <w:t>Белицкая И.Я. Особенности правового регулирования работы за пределами установленной продолжительности рабочего времени: монография. М.: КОНТРАКТ, 2017.</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Бондаренко Э.Н. Ди</w:t>
      </w:r>
      <w:r>
        <w:rPr>
          <w:rFonts w:ascii="Times New Roman" w:eastAsia="Calibri" w:hAnsi="Times New Roman" w:cs="Times New Roman"/>
          <w:sz w:val="28"/>
          <w:szCs w:val="28"/>
        </w:rPr>
        <w:t>намика трудового правоотношения</w:t>
      </w:r>
      <w:r w:rsidRPr="004D69C2">
        <w:rPr>
          <w:rFonts w:ascii="Times New Roman" w:eastAsia="Calibri" w:hAnsi="Times New Roman" w:cs="Times New Roman"/>
          <w:sz w:val="28"/>
          <w:szCs w:val="28"/>
        </w:rPr>
        <w:t>. –М., 2015</w:t>
      </w:r>
      <w:r>
        <w:rPr>
          <w:rFonts w:ascii="Times New Roman" w:eastAsia="Calibri" w:hAnsi="Times New Roman" w:cs="Times New Roman"/>
          <w:sz w:val="28"/>
          <w:szCs w:val="28"/>
        </w:rPr>
        <w:t xml:space="preserve">. – </w:t>
      </w:r>
      <w:r w:rsidRPr="00DC584C">
        <w:rPr>
          <w:rFonts w:ascii="Times New Roman" w:eastAsia="Calibri" w:hAnsi="Times New Roman" w:cs="Times New Roman"/>
          <w:sz w:val="28"/>
          <w:szCs w:val="28"/>
        </w:rPr>
        <w:t>Режим доступа :</w:t>
      </w:r>
      <w:hyperlink r:id="rId32" w:history="1">
        <w:r w:rsidRPr="00DC584C">
          <w:rPr>
            <w:rStyle w:val="ad"/>
            <w:rFonts w:ascii="Times New Roman" w:hAnsi="Times New Roman" w:cs="Times New Roman"/>
            <w:sz w:val="28"/>
            <w:szCs w:val="28"/>
          </w:rPr>
          <w:t>http://znanium.com/catalog/product/503207</w:t>
        </w:r>
      </w:hyperlink>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Бондаренко Э.Н.Международные трудовые стандарты и российское трудовое право: перспе</w:t>
      </w:r>
      <w:r>
        <w:rPr>
          <w:rFonts w:ascii="Times New Roman" w:eastAsia="Calibri" w:hAnsi="Times New Roman" w:cs="Times New Roman"/>
          <w:sz w:val="28"/>
          <w:szCs w:val="28"/>
        </w:rPr>
        <w:t xml:space="preserve">ктивы координации: монография / </w:t>
      </w:r>
      <w:r w:rsidRPr="004D69C2">
        <w:rPr>
          <w:rFonts w:ascii="Times New Roman" w:eastAsia="Calibri" w:hAnsi="Times New Roman" w:cs="Times New Roman"/>
          <w:sz w:val="28"/>
          <w:szCs w:val="28"/>
        </w:rPr>
        <w:t xml:space="preserve">Бондаренко Э.Н., Герасимова Е.С., Головина С.Ю. </w:t>
      </w:r>
      <w:r w:rsidRPr="00DC584C">
        <w:rPr>
          <w:rFonts w:ascii="Times New Roman" w:eastAsia="Calibri" w:hAnsi="Times New Roman" w:cs="Times New Roman"/>
          <w:sz w:val="28"/>
          <w:szCs w:val="28"/>
        </w:rPr>
        <w:t>[</w:t>
      </w:r>
      <w:r w:rsidRPr="004D69C2">
        <w:rPr>
          <w:rFonts w:ascii="Times New Roman" w:eastAsia="Calibri" w:hAnsi="Times New Roman" w:cs="Times New Roman"/>
          <w:sz w:val="28"/>
          <w:szCs w:val="28"/>
        </w:rPr>
        <w:t>и др.</w:t>
      </w:r>
      <w:r w:rsidRPr="00DC584C">
        <w:rPr>
          <w:rFonts w:ascii="Times New Roman" w:eastAsia="Calibri" w:hAnsi="Times New Roman" w:cs="Times New Roman"/>
          <w:sz w:val="28"/>
          <w:szCs w:val="28"/>
        </w:rPr>
        <w:t>]</w:t>
      </w:r>
      <w:r>
        <w:rPr>
          <w:rFonts w:ascii="Times New Roman" w:eastAsia="Calibri" w:hAnsi="Times New Roman" w:cs="Times New Roman"/>
          <w:sz w:val="28"/>
          <w:szCs w:val="28"/>
        </w:rPr>
        <w:t>;</w:t>
      </w:r>
      <w:r w:rsidRPr="004D69C2">
        <w:rPr>
          <w:rFonts w:ascii="Times New Roman" w:eastAsia="Calibri" w:hAnsi="Times New Roman" w:cs="Times New Roman"/>
          <w:sz w:val="28"/>
          <w:szCs w:val="28"/>
        </w:rPr>
        <w:t xml:space="preserve"> под ред. С.Ю. Головиной, Н.Л. Лютова. М.: НОРМА, ИНФРА-М, 2016.</w:t>
      </w:r>
      <w:r>
        <w:rPr>
          <w:rFonts w:ascii="Times New Roman" w:eastAsia="Calibri" w:hAnsi="Times New Roman" w:cs="Times New Roman"/>
          <w:sz w:val="28"/>
          <w:szCs w:val="28"/>
        </w:rPr>
        <w:t xml:space="preserve"> – Режим доступа :</w:t>
      </w:r>
      <w:hyperlink r:id="rId33" w:history="1">
        <w:r w:rsidRPr="00DC584C">
          <w:rPr>
            <w:rStyle w:val="ad"/>
            <w:rFonts w:ascii="Times New Roman" w:hAnsi="Times New Roman" w:cs="Times New Roman"/>
            <w:sz w:val="28"/>
            <w:szCs w:val="28"/>
          </w:rPr>
          <w:t>http://znanium.com/catalog/product/526436</w:t>
        </w:r>
      </w:hyperlink>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2D4796">
        <w:rPr>
          <w:rFonts w:ascii="Times New Roman" w:hAnsi="Times New Roman" w:cs="Times New Roman"/>
          <w:sz w:val="28"/>
          <w:szCs w:val="28"/>
        </w:rPr>
        <w:t>Борисов А.Н. Комментарий к Федеральному закону от 28 декабря 2013 г. N 426-ФЗ "О специальной оценке условий труда" (постатейный) (Подготовлен для системы КонсультантПлюс, 2014) – Режим доступа : СПС Консультант Плюс: \\consultant\Consultant\cons.exe,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3674DD">
        <w:rPr>
          <w:rFonts w:ascii="Times New Roman" w:eastAsia="Calibri" w:hAnsi="Times New Roman" w:cs="Times New Roman"/>
          <w:sz w:val="28"/>
          <w:szCs w:val="28"/>
        </w:rPr>
        <w:t xml:space="preserve">. </w:t>
      </w:r>
      <w:r w:rsidRPr="003674DD">
        <w:rPr>
          <w:rFonts w:ascii="Times New Roman" w:eastAsia="Calibri" w:hAnsi="Times New Roman" w:cs="Times New Roman"/>
          <w:sz w:val="28"/>
          <w:szCs w:val="28"/>
        </w:rPr>
        <w:tab/>
      </w:r>
      <w:r w:rsidRPr="002D4796">
        <w:rPr>
          <w:rFonts w:ascii="Times New Roman" w:eastAsia="Calibri" w:hAnsi="Times New Roman" w:cs="Times New Roman"/>
          <w:sz w:val="28"/>
          <w:szCs w:val="28"/>
        </w:rPr>
        <w:t>Головина С.Ю. Трудовое право : учебн</w:t>
      </w:r>
      <w:r>
        <w:rPr>
          <w:rFonts w:ascii="Times New Roman" w:eastAsia="Calibri" w:hAnsi="Times New Roman" w:cs="Times New Roman"/>
          <w:sz w:val="28"/>
          <w:szCs w:val="28"/>
        </w:rPr>
        <w:t>ик / Головина С.Ю., Кучина Ю.А. - М.,  2015</w:t>
      </w:r>
      <w:r w:rsidRPr="002D4796">
        <w:rPr>
          <w:rFonts w:ascii="Times New Roman" w:eastAsia="Calibri" w:hAnsi="Times New Roman" w:cs="Times New Roman"/>
          <w:sz w:val="28"/>
          <w:szCs w:val="28"/>
        </w:rPr>
        <w:t>. – Режим доступа :</w:t>
      </w:r>
      <w:hyperlink r:id="rId34" w:history="1">
        <w:r w:rsidRPr="00571418">
          <w:rPr>
            <w:rStyle w:val="ad"/>
            <w:rFonts w:ascii="Times New Roman" w:eastAsia="Calibri" w:hAnsi="Times New Roman" w:cs="Times New Roman"/>
            <w:sz w:val="28"/>
            <w:szCs w:val="28"/>
          </w:rPr>
          <w:t>https://biblio-online.ru/book/trudovoe-pravo-431817</w:t>
        </w:r>
      </w:hyperlink>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w:t>
      </w:r>
      <w:r>
        <w:rPr>
          <w:rFonts w:ascii="Times New Roman" w:eastAsia="Calibri" w:hAnsi="Times New Roman" w:cs="Times New Roman"/>
          <w:sz w:val="28"/>
          <w:szCs w:val="28"/>
        </w:rPr>
        <w:t>1</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2D4796">
        <w:rPr>
          <w:rFonts w:ascii="Times New Roman" w:eastAsia="Calibri" w:hAnsi="Times New Roman" w:cs="Times New Roman"/>
          <w:sz w:val="28"/>
          <w:szCs w:val="28"/>
        </w:rPr>
        <w:t>Гусов К.Н. Международное трудовое право :</w:t>
      </w:r>
      <w:r>
        <w:rPr>
          <w:rFonts w:ascii="Times New Roman" w:eastAsia="Calibri" w:hAnsi="Times New Roman" w:cs="Times New Roman"/>
          <w:sz w:val="28"/>
          <w:szCs w:val="28"/>
        </w:rPr>
        <w:t>учебник / Гусов К.Н., Лютов Н.Л</w:t>
      </w:r>
      <w:r w:rsidRPr="002D4796">
        <w:rPr>
          <w:rFonts w:ascii="Times New Roman" w:eastAsia="Calibri" w:hAnsi="Times New Roman" w:cs="Times New Roman"/>
          <w:sz w:val="28"/>
          <w:szCs w:val="28"/>
        </w:rPr>
        <w:t>. – М., 2015. - Режим доступа :</w:t>
      </w:r>
      <w:hyperlink r:id="rId35" w:history="1">
        <w:r w:rsidRPr="00571418">
          <w:rPr>
            <w:rStyle w:val="ad"/>
            <w:rFonts w:ascii="Times New Roman" w:eastAsia="Calibri" w:hAnsi="Times New Roman" w:cs="Times New Roman"/>
            <w:sz w:val="28"/>
            <w:szCs w:val="28"/>
          </w:rPr>
          <w:t>http://ebs.prospekt.org/book/2787</w:t>
        </w:r>
      </w:hyperlink>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w:t>
      </w:r>
      <w:r>
        <w:rPr>
          <w:rFonts w:ascii="Times New Roman" w:eastAsia="Calibri" w:hAnsi="Times New Roman" w:cs="Times New Roman"/>
          <w:sz w:val="28"/>
          <w:szCs w:val="28"/>
        </w:rPr>
        <w:t>2</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A95571">
        <w:rPr>
          <w:rFonts w:ascii="Times New Roman" w:eastAsia="Calibri" w:hAnsi="Times New Roman" w:cs="Times New Roman"/>
          <w:sz w:val="28"/>
          <w:szCs w:val="28"/>
        </w:rPr>
        <w:t xml:space="preserve">Гусов К.Н. Ответственность по российскому трудовому праву : науч.- практ. пособие / Гусов К.Н., Полетаев Ю.Н. - М. </w:t>
      </w:r>
      <w:r>
        <w:rPr>
          <w:rFonts w:eastAsia="Calibri"/>
          <w:sz w:val="28"/>
          <w:szCs w:val="28"/>
        </w:rPr>
        <w:t xml:space="preserve">: </w:t>
      </w:r>
      <w:r w:rsidRPr="00BE3E6A">
        <w:rPr>
          <w:rFonts w:ascii="Times New Roman" w:eastAsia="Calibri" w:hAnsi="Times New Roman" w:cs="Times New Roman"/>
          <w:sz w:val="28"/>
          <w:szCs w:val="28"/>
        </w:rPr>
        <w:t>Проспект, 2008.</w:t>
      </w:r>
      <w:r w:rsidRPr="00A95571">
        <w:rPr>
          <w:rFonts w:ascii="Times New Roman" w:eastAsia="Calibri" w:hAnsi="Times New Roman" w:cs="Times New Roman"/>
          <w:sz w:val="28"/>
          <w:szCs w:val="28"/>
        </w:rPr>
        <w:t xml:space="preserve"> </w:t>
      </w:r>
      <w:r w:rsidRPr="00A95571">
        <w:rPr>
          <w:rFonts w:ascii="Times New Roman" w:hAnsi="Times New Roman" w:cs="Times New Roman"/>
          <w:sz w:val="28"/>
          <w:szCs w:val="28"/>
        </w:rPr>
        <w:t>– Режим доступа : СПС Консультант Плюс: \\consultant\Consultant\cons.exe,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w:t>
      </w:r>
      <w:r>
        <w:rPr>
          <w:rFonts w:ascii="Times New Roman" w:eastAsia="Calibri" w:hAnsi="Times New Roman" w:cs="Times New Roman"/>
          <w:sz w:val="28"/>
          <w:szCs w:val="28"/>
        </w:rPr>
        <w:t>3</w:t>
      </w:r>
      <w:r w:rsidRPr="003674DD">
        <w:rPr>
          <w:rFonts w:ascii="Times New Roman" w:eastAsia="Calibri" w:hAnsi="Times New Roman" w:cs="Times New Roman"/>
          <w:sz w:val="28"/>
          <w:szCs w:val="28"/>
        </w:rPr>
        <w:t xml:space="preserve">. Гусов К.Н., </w:t>
      </w:r>
      <w:r w:rsidRPr="00F9333E">
        <w:rPr>
          <w:rFonts w:ascii="Times New Roman" w:eastAsia="Calibri" w:hAnsi="Times New Roman" w:cs="Times New Roman"/>
          <w:sz w:val="28"/>
          <w:szCs w:val="28"/>
        </w:rPr>
        <w:t>Особенности трудового договора с отдельными категориями работников : науч.-практ. пособие / Циндяйкина Е.П., Цыпкина И.С. ; ред. К.Н. Гусов. - М., 2018. – Режим доступа :</w:t>
      </w:r>
      <w:hyperlink r:id="rId36" w:history="1">
        <w:r w:rsidRPr="00474583">
          <w:rPr>
            <w:rStyle w:val="ad"/>
            <w:rFonts w:ascii="Times New Roman" w:hAnsi="Times New Roman" w:cs="Times New Roman"/>
            <w:sz w:val="28"/>
            <w:szCs w:val="28"/>
          </w:rPr>
          <w:t>http://ebs.prospekt.org/book/37996</w:t>
        </w:r>
      </w:hyperlink>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w:t>
      </w:r>
      <w:r>
        <w:rPr>
          <w:rFonts w:ascii="Times New Roman" w:eastAsia="Calibri" w:hAnsi="Times New Roman" w:cs="Times New Roman"/>
          <w:sz w:val="28"/>
          <w:szCs w:val="28"/>
        </w:rPr>
        <w:t>4</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87003A">
        <w:rPr>
          <w:rFonts w:ascii="Times New Roman" w:eastAsia="Calibri" w:hAnsi="Times New Roman" w:cs="Times New Roman"/>
          <w:sz w:val="28"/>
          <w:szCs w:val="28"/>
        </w:rPr>
        <w:t>Гусов К.Н. Спортивное право. Правовой статус спортсменов, тренеров, спортивных судей и иных специалистов в области физической культуры и спорта / Гусов К.Н., Шевченко О.А. – М., 2011. – Режим доступа :</w:t>
      </w:r>
      <w:hyperlink r:id="rId37" w:history="1">
        <w:r w:rsidRPr="00442E7E">
          <w:rPr>
            <w:rStyle w:val="ad"/>
            <w:rFonts w:ascii="Times New Roman" w:eastAsia="Calibri" w:hAnsi="Times New Roman" w:cs="Times New Roman"/>
            <w:sz w:val="28"/>
            <w:szCs w:val="28"/>
          </w:rPr>
          <w:t>http://megapro.msal.ru/MegaPro/Web</w:t>
        </w:r>
      </w:hyperlink>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15</w:t>
      </w:r>
      <w:r>
        <w:rPr>
          <w:rFonts w:ascii="Times New Roman" w:eastAsia="Calibri" w:hAnsi="Times New Roman" w:cs="Times New Roman"/>
          <w:sz w:val="28"/>
          <w:szCs w:val="28"/>
        </w:rPr>
        <w:t>.</w:t>
      </w:r>
      <w:r w:rsidRPr="004258C1">
        <w:rPr>
          <w:rFonts w:ascii="Times New Roman" w:eastAsia="Calibri" w:hAnsi="Times New Roman" w:cs="Times New Roman"/>
          <w:sz w:val="28"/>
          <w:szCs w:val="28"/>
        </w:rPr>
        <w:t xml:space="preserve"> Жилин Г.А.</w:t>
      </w:r>
      <w:r w:rsidRPr="004258C1">
        <w:rPr>
          <w:rFonts w:ascii="Times New Roman" w:eastAsia="Calibri" w:hAnsi="Times New Roman" w:cs="Times New Roman"/>
          <w:sz w:val="28"/>
          <w:szCs w:val="28"/>
        </w:rPr>
        <w:tab/>
        <w:t>Настольная книга судьи по трудовым спорам: учебно-практическое пособие / Жилин Г.А., Коробченко В.В., Маврин С.П. [и др.] ; под ред. С.П. Маврина. - М., 2011</w:t>
      </w:r>
      <w:r w:rsidRPr="004258C1">
        <w:rPr>
          <w:rFonts w:ascii="Times New Roman" w:hAnsi="Times New Roman" w:cs="Times New Roman"/>
          <w:sz w:val="28"/>
          <w:szCs w:val="28"/>
        </w:rPr>
        <w:t xml:space="preserve"> – Режим доступа : СПС Консультант Плюс: \\consultant\Consultant\cons.exe, локальная сеть университета</w:t>
      </w:r>
    </w:p>
    <w:p w:rsidR="00775F4F" w:rsidRPr="00CC6DCA" w:rsidRDefault="00775F4F" w:rsidP="00775F4F">
      <w:pPr>
        <w:keepNext/>
        <w:widowControl w:val="0"/>
        <w:tabs>
          <w:tab w:val="left" w:pos="567"/>
        </w:tabs>
        <w:spacing w:after="0" w:line="240" w:lineRule="auto"/>
        <w:jc w:val="both"/>
      </w:pPr>
      <w:r w:rsidRPr="000502DD">
        <w:rPr>
          <w:rFonts w:ascii="Times New Roman" w:eastAsia="Calibri" w:hAnsi="Times New Roman" w:cs="Times New Roman"/>
          <w:sz w:val="28"/>
          <w:szCs w:val="28"/>
        </w:rPr>
        <w:t>1</w:t>
      </w:r>
      <w:r w:rsidRPr="003674DD">
        <w:rPr>
          <w:rFonts w:ascii="Times New Roman" w:eastAsia="Calibri" w:hAnsi="Times New Roman" w:cs="Times New Roman"/>
          <w:sz w:val="28"/>
          <w:szCs w:val="28"/>
        </w:rPr>
        <w:t>6.</w:t>
      </w:r>
      <w:r w:rsidRPr="003674DD">
        <w:rPr>
          <w:rFonts w:ascii="Times New Roman" w:eastAsia="Calibri" w:hAnsi="Times New Roman" w:cs="Times New Roman"/>
          <w:sz w:val="28"/>
          <w:szCs w:val="28"/>
        </w:rPr>
        <w:tab/>
      </w:r>
      <w:r w:rsidRPr="00CC6DCA">
        <w:rPr>
          <w:rFonts w:ascii="Times New Roman" w:eastAsia="Calibri" w:hAnsi="Times New Roman" w:cs="Times New Roman"/>
          <w:sz w:val="28"/>
          <w:szCs w:val="28"/>
        </w:rPr>
        <w:t xml:space="preserve">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w:t>
      </w:r>
      <w:r w:rsidRPr="00CC6DCA">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1</w:t>
      </w:r>
      <w:r>
        <w:rPr>
          <w:rFonts w:ascii="Times New Roman" w:eastAsia="Calibri" w:hAnsi="Times New Roman" w:cs="Times New Roman"/>
          <w:sz w:val="28"/>
          <w:szCs w:val="28"/>
        </w:rPr>
        <w:t>7</w:t>
      </w:r>
      <w:r w:rsidRPr="003674DD">
        <w:rPr>
          <w:rFonts w:ascii="Times New Roman" w:eastAsia="Calibri" w:hAnsi="Times New Roman" w:cs="Times New Roman"/>
          <w:sz w:val="28"/>
          <w:szCs w:val="28"/>
        </w:rPr>
        <w:t xml:space="preserve">. </w:t>
      </w:r>
      <w:r w:rsidRPr="004D69C2">
        <w:rPr>
          <w:rFonts w:ascii="Times New Roman" w:eastAsia="Calibri" w:hAnsi="Times New Roman" w:cs="Times New Roman"/>
          <w:sz w:val="28"/>
          <w:szCs w:val="28"/>
        </w:rPr>
        <w:t>Комментарий к Трудовому кодексу Российской Федерации / под ред. К.Н. Гусова, Э.Г. Тучковой. - М. 2018.</w:t>
      </w:r>
      <w:r>
        <w:rPr>
          <w:rFonts w:ascii="Times New Roman" w:hAnsi="Times New Roman"/>
          <w:sz w:val="28"/>
          <w:szCs w:val="28"/>
        </w:rPr>
        <w:t xml:space="preserve">– Режим доступа : </w:t>
      </w:r>
      <w:hyperlink r:id="rId38" w:history="1">
        <w:r w:rsidRPr="005C56BE">
          <w:rPr>
            <w:rStyle w:val="ad"/>
            <w:rFonts w:ascii="Times New Roman" w:hAnsi="Times New Roman"/>
            <w:sz w:val="28"/>
            <w:szCs w:val="28"/>
          </w:rPr>
          <w:t>http://ebs.prospekt.org/book/40575</w:t>
        </w:r>
      </w:hyperlink>
    </w:p>
    <w:p w:rsidR="00775F4F"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2D4796">
        <w:rPr>
          <w:rFonts w:ascii="Times New Roman" w:eastAsia="Calibri" w:hAnsi="Times New Roman" w:cs="Times New Roman"/>
          <w:sz w:val="28"/>
          <w:szCs w:val="28"/>
        </w:rPr>
        <w:t>1</w:t>
      </w:r>
      <w:r>
        <w:rPr>
          <w:rFonts w:ascii="Times New Roman" w:eastAsia="Calibri" w:hAnsi="Times New Roman" w:cs="Times New Roman"/>
          <w:sz w:val="28"/>
          <w:szCs w:val="28"/>
        </w:rPr>
        <w:t>8</w:t>
      </w:r>
      <w:r w:rsidRPr="003674DD">
        <w:rPr>
          <w:rFonts w:ascii="Times New Roman" w:eastAsia="Calibri" w:hAnsi="Times New Roman" w:cs="Times New Roman"/>
          <w:sz w:val="28"/>
          <w:szCs w:val="28"/>
        </w:rPr>
        <w:t xml:space="preserve">. </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Комментарий к Трудово</w:t>
      </w:r>
      <w:r>
        <w:rPr>
          <w:rFonts w:ascii="Times New Roman" w:eastAsia="Calibri" w:hAnsi="Times New Roman" w:cs="Times New Roman"/>
          <w:sz w:val="28"/>
          <w:szCs w:val="28"/>
        </w:rPr>
        <w:t>му кодексу Российской Федерации / о</w:t>
      </w:r>
      <w:r w:rsidRPr="004D69C2">
        <w:rPr>
          <w:rFonts w:ascii="Times New Roman" w:eastAsia="Calibri" w:hAnsi="Times New Roman" w:cs="Times New Roman"/>
          <w:sz w:val="28"/>
          <w:szCs w:val="28"/>
        </w:rPr>
        <w:t>тв</w:t>
      </w:r>
      <w:r>
        <w:rPr>
          <w:rFonts w:ascii="Times New Roman" w:eastAsia="Calibri" w:hAnsi="Times New Roman" w:cs="Times New Roman"/>
          <w:sz w:val="28"/>
          <w:szCs w:val="28"/>
        </w:rPr>
        <w:t>.</w:t>
      </w:r>
      <w:r w:rsidRPr="004D69C2">
        <w:rPr>
          <w:rFonts w:ascii="Times New Roman" w:eastAsia="Calibri" w:hAnsi="Times New Roman" w:cs="Times New Roman"/>
          <w:sz w:val="28"/>
          <w:szCs w:val="28"/>
        </w:rPr>
        <w:t xml:space="preserve"> ред</w:t>
      </w:r>
      <w:r>
        <w:rPr>
          <w:rFonts w:ascii="Times New Roman" w:eastAsia="Calibri" w:hAnsi="Times New Roman" w:cs="Times New Roman"/>
          <w:sz w:val="28"/>
          <w:szCs w:val="28"/>
        </w:rPr>
        <w:t>.</w:t>
      </w:r>
      <w:r w:rsidRPr="004D69C2">
        <w:rPr>
          <w:rFonts w:ascii="Times New Roman" w:eastAsia="Calibri" w:hAnsi="Times New Roman" w:cs="Times New Roman"/>
          <w:sz w:val="28"/>
          <w:szCs w:val="28"/>
        </w:rPr>
        <w:t xml:space="preserve"> профессор Ю. П. Орловский. – М.: Юридическая фирма «Контракт», «Инфра-М», 2018.</w:t>
      </w:r>
      <w:r w:rsidRPr="00FF712A">
        <w:rPr>
          <w:rFonts w:ascii="Times New Roman" w:eastAsia="Calibri" w:hAnsi="Times New Roman" w:cs="Times New Roman"/>
          <w:sz w:val="28"/>
          <w:szCs w:val="28"/>
        </w:rPr>
        <w:t>– Режим доступа : СПС Консультант Плюс: \\consultant\Consultant\cons.exe,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87003A">
        <w:rPr>
          <w:rFonts w:ascii="Times New Roman" w:eastAsia="Calibri" w:hAnsi="Times New Roman" w:cs="Times New Roman"/>
          <w:sz w:val="28"/>
          <w:szCs w:val="28"/>
        </w:rPr>
        <w:t>Комментарий к Трудовому кодексу Российской Федерации (постатейный) / под ред. А.М. Куренного, С.П. Маврина, В.А. Сафонова, Е.Б. Хохлова. - М, 2015 – Режим доступа : СПС Консультант Плюс: \\consultant\Consultant\cons.exe, локальная сеть университета</w:t>
      </w:r>
    </w:p>
    <w:p w:rsidR="00775F4F" w:rsidRDefault="00775F4F" w:rsidP="00775F4F">
      <w:pPr>
        <w:keepNext/>
        <w:widowControl w:val="0"/>
        <w:tabs>
          <w:tab w:val="left" w:pos="567"/>
        </w:tabs>
        <w:spacing w:after="0" w:line="240" w:lineRule="auto"/>
        <w:jc w:val="both"/>
        <w:rPr>
          <w:rFonts w:ascii="Times New Roman" w:hAnsi="Times New Roman" w:cs="Times New Roman"/>
          <w:sz w:val="28"/>
          <w:szCs w:val="28"/>
        </w:rPr>
      </w:pPr>
      <w:r w:rsidRPr="000502DD">
        <w:rPr>
          <w:rFonts w:ascii="Times New Roman" w:eastAsia="Calibri" w:hAnsi="Times New Roman" w:cs="Times New Roman"/>
          <w:sz w:val="28"/>
          <w:szCs w:val="28"/>
        </w:rPr>
        <w:t>20</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 xml:space="preserve">Куренной А.М. Правовое регулирование коллективных трудовых споров. </w:t>
      </w:r>
      <w:r>
        <w:rPr>
          <w:rFonts w:ascii="Times New Roman" w:eastAsia="Calibri" w:hAnsi="Times New Roman" w:cs="Times New Roman"/>
          <w:sz w:val="28"/>
          <w:szCs w:val="28"/>
        </w:rPr>
        <w:t xml:space="preserve">- </w:t>
      </w:r>
      <w:r w:rsidRPr="004D69C2">
        <w:rPr>
          <w:rFonts w:ascii="Times New Roman" w:eastAsia="Calibri" w:hAnsi="Times New Roman" w:cs="Times New Roman"/>
          <w:sz w:val="28"/>
          <w:szCs w:val="28"/>
        </w:rPr>
        <w:t>М.</w:t>
      </w:r>
      <w:r>
        <w:rPr>
          <w:rFonts w:ascii="Times New Roman" w:eastAsia="Calibri" w:hAnsi="Times New Roman" w:cs="Times New Roman"/>
          <w:sz w:val="28"/>
          <w:szCs w:val="28"/>
        </w:rPr>
        <w:t>,</w:t>
      </w:r>
      <w:r w:rsidRPr="004D69C2">
        <w:rPr>
          <w:rFonts w:ascii="Times New Roman" w:eastAsia="Calibri" w:hAnsi="Times New Roman" w:cs="Times New Roman"/>
          <w:sz w:val="28"/>
          <w:szCs w:val="28"/>
        </w:rPr>
        <w:t>2010.</w:t>
      </w:r>
      <w:r w:rsidRPr="00C966AC">
        <w:rPr>
          <w:rFonts w:ascii="Times New Roman" w:hAnsi="Times New Roman" w:cs="Times New Roman"/>
          <w:sz w:val="28"/>
          <w:szCs w:val="28"/>
        </w:rPr>
        <w:t xml:space="preserve">– Режим доступа : СПС Гарант: </w:t>
      </w:r>
      <w:hyperlink r:id="rId39" w:history="1">
        <w:r w:rsidRPr="00C966AC">
          <w:rPr>
            <w:rFonts w:ascii="Times New Roman" w:hAnsi="Times New Roman" w:cs="Times New Roman"/>
            <w:color w:val="0000FF"/>
            <w:sz w:val="28"/>
            <w:szCs w:val="28"/>
            <w:u w:val="single"/>
          </w:rPr>
          <w:t>\\garant\GarantClient\garant.exe</w:t>
        </w:r>
      </w:hyperlink>
      <w:r w:rsidRPr="00C966AC">
        <w:rPr>
          <w:rFonts w:ascii="Times New Roman" w:hAnsi="Times New Roman" w:cs="Times New Roman"/>
          <w:sz w:val="28"/>
          <w:szCs w:val="28"/>
        </w:rPr>
        <w:t>,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Pr="0087003A">
        <w:rPr>
          <w:rFonts w:ascii="Times New Roman" w:eastAsia="Calibri" w:hAnsi="Times New Roman" w:cs="Times New Roman"/>
          <w:sz w:val="28"/>
          <w:szCs w:val="28"/>
        </w:rPr>
        <w:t>Коршунова Т.Ю. Особенности правового регулирования трудовых отношений отдельных категорий работников : научно–практ. пособие / Т. Ю. Коршунова, Е. Г. Азарова [и др.] ; ред. Т. Ю. Коршунова ; Институт законодательства и сравнительного правоведения при Правительстве РФ. – М. : Юриспруденция, 2015. – Режим доступа : СПС Консультант Плюс: \\consultant\Consultant\cons.exe,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2</w:t>
      </w:r>
      <w:r>
        <w:rPr>
          <w:rFonts w:ascii="Times New Roman" w:eastAsia="Calibri" w:hAnsi="Times New Roman" w:cs="Times New Roman"/>
          <w:sz w:val="28"/>
          <w:szCs w:val="28"/>
        </w:rPr>
        <w:t>2</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743551">
        <w:rPr>
          <w:rFonts w:ascii="Times New Roman" w:eastAsia="Calibri" w:hAnsi="Times New Roman" w:cs="Times New Roman"/>
          <w:sz w:val="28"/>
          <w:szCs w:val="28"/>
        </w:rPr>
        <w:t>Лебедев В.М. Трудовое право: опыт сравнительного правового исследования: монография / Лебедев В.М., Мельникова В.Г., НазметдиновР.Р. ; под ред. В.М. Лебедева. - М, 2018. Режим доступа :</w:t>
      </w:r>
      <w:hyperlink r:id="rId40" w:history="1">
        <w:r w:rsidRPr="00571418">
          <w:rPr>
            <w:rStyle w:val="ad"/>
            <w:rFonts w:ascii="Times New Roman" w:eastAsia="Calibri" w:hAnsi="Times New Roman" w:cs="Times New Roman"/>
            <w:sz w:val="28"/>
            <w:szCs w:val="28"/>
          </w:rPr>
          <w:t>http://znanium.com/catalog/product/995371</w:t>
        </w:r>
      </w:hyperlink>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2</w:t>
      </w:r>
      <w:r>
        <w:rPr>
          <w:rFonts w:ascii="Times New Roman" w:eastAsia="Calibri" w:hAnsi="Times New Roman" w:cs="Times New Roman"/>
          <w:sz w:val="28"/>
          <w:szCs w:val="28"/>
        </w:rPr>
        <w:t>3</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4D69C2">
        <w:rPr>
          <w:rFonts w:ascii="Times New Roman" w:eastAsia="Calibri" w:hAnsi="Times New Roman" w:cs="Times New Roman"/>
          <w:sz w:val="28"/>
          <w:szCs w:val="28"/>
        </w:rPr>
        <w:t>Лушников А.М. Охрана труда и трудоправовой контроль (надзор): науч.-практ. пособие. - М., 2016.</w:t>
      </w:r>
      <w:r w:rsidRPr="00743551">
        <w:rPr>
          <w:rFonts w:ascii="Times New Roman" w:eastAsia="Calibri" w:hAnsi="Times New Roman" w:cs="Times New Roman"/>
          <w:sz w:val="28"/>
          <w:szCs w:val="28"/>
        </w:rPr>
        <w:t xml:space="preserve">– Режим доступа : </w:t>
      </w:r>
      <w:hyperlink r:id="rId41" w:history="1">
        <w:r w:rsidRPr="00571418">
          <w:rPr>
            <w:rStyle w:val="ad"/>
            <w:rFonts w:ascii="Times New Roman" w:eastAsia="Calibri" w:hAnsi="Times New Roman" w:cs="Times New Roman"/>
            <w:sz w:val="28"/>
            <w:szCs w:val="28"/>
          </w:rPr>
          <w:t>http://ebs.prospekt.org/book/27701</w:t>
        </w:r>
      </w:hyperlink>
    </w:p>
    <w:p w:rsidR="00775F4F"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0502DD">
        <w:rPr>
          <w:rFonts w:ascii="Times New Roman" w:eastAsia="Calibri" w:hAnsi="Times New Roman" w:cs="Times New Roman"/>
          <w:sz w:val="28"/>
          <w:szCs w:val="28"/>
        </w:rPr>
        <w:t>2</w:t>
      </w:r>
      <w:r>
        <w:rPr>
          <w:rFonts w:ascii="Times New Roman" w:eastAsia="Calibri" w:hAnsi="Times New Roman" w:cs="Times New Roman"/>
          <w:sz w:val="28"/>
          <w:szCs w:val="28"/>
        </w:rPr>
        <w:t>4</w:t>
      </w:r>
      <w:r w:rsidRPr="003674D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Лушников А.М. </w:t>
      </w:r>
      <w:r w:rsidRPr="004D69C2">
        <w:rPr>
          <w:rFonts w:ascii="Times New Roman" w:eastAsia="Calibri" w:hAnsi="Times New Roman" w:cs="Times New Roman"/>
          <w:sz w:val="28"/>
          <w:szCs w:val="28"/>
        </w:rPr>
        <w:t xml:space="preserve">Трудовые права в </w:t>
      </w:r>
      <w:r w:rsidRPr="004D69C2">
        <w:rPr>
          <w:rFonts w:ascii="Times New Roman" w:eastAsia="Calibri" w:hAnsi="Times New Roman" w:cs="Times New Roman"/>
          <w:sz w:val="28"/>
          <w:szCs w:val="28"/>
          <w:lang w:val="en-US"/>
        </w:rPr>
        <w:t>XXI</w:t>
      </w:r>
      <w:r w:rsidRPr="004D69C2">
        <w:rPr>
          <w:rFonts w:ascii="Times New Roman" w:eastAsia="Calibri" w:hAnsi="Times New Roman" w:cs="Times New Roman"/>
          <w:sz w:val="28"/>
          <w:szCs w:val="28"/>
        </w:rPr>
        <w:t xml:space="preserve"> веке: современное состояние и тенденции развития</w:t>
      </w:r>
      <w:r>
        <w:rPr>
          <w:rFonts w:ascii="Times New Roman" w:eastAsia="Calibri" w:hAnsi="Times New Roman" w:cs="Times New Roman"/>
          <w:sz w:val="28"/>
          <w:szCs w:val="28"/>
        </w:rPr>
        <w:t xml:space="preserve"> / Лушников А.М., Лушникова М.В</w:t>
      </w:r>
      <w:r w:rsidRPr="004D69C2">
        <w:rPr>
          <w:rFonts w:ascii="Times New Roman" w:eastAsia="Calibri" w:hAnsi="Times New Roman" w:cs="Times New Roman"/>
          <w:sz w:val="28"/>
          <w:szCs w:val="28"/>
        </w:rPr>
        <w:t>. –М.</w:t>
      </w:r>
      <w:r>
        <w:rPr>
          <w:rFonts w:ascii="Times New Roman" w:eastAsia="Calibri" w:hAnsi="Times New Roman" w:cs="Times New Roman"/>
          <w:sz w:val="28"/>
          <w:szCs w:val="28"/>
        </w:rPr>
        <w:t xml:space="preserve"> : Проспект, </w:t>
      </w:r>
      <w:r w:rsidRPr="004D69C2">
        <w:rPr>
          <w:rFonts w:ascii="Times New Roman" w:eastAsia="Calibri" w:hAnsi="Times New Roman" w:cs="Times New Roman"/>
          <w:sz w:val="28"/>
          <w:szCs w:val="28"/>
        </w:rPr>
        <w:t>2016.</w:t>
      </w:r>
      <w:r>
        <w:rPr>
          <w:rFonts w:ascii="Times New Roman" w:eastAsia="Calibri" w:hAnsi="Times New Roman" w:cs="Times New Roman"/>
          <w:sz w:val="28"/>
          <w:szCs w:val="28"/>
        </w:rPr>
        <w:t xml:space="preserve"> – Режим доступа :</w:t>
      </w:r>
      <w:hyperlink r:id="rId42" w:history="1">
        <w:r w:rsidRPr="00743551">
          <w:rPr>
            <w:rStyle w:val="ad"/>
            <w:rFonts w:ascii="Times New Roman" w:hAnsi="Times New Roman" w:cs="Times New Roman"/>
            <w:sz w:val="28"/>
            <w:szCs w:val="28"/>
          </w:rPr>
          <w:t>http://ebs.prospekt.org/book/28731</w:t>
        </w:r>
      </w:hyperlink>
    </w:p>
    <w:p w:rsidR="00775F4F" w:rsidRDefault="00775F4F" w:rsidP="00775F4F">
      <w:pPr>
        <w:keepNext/>
        <w:widowControl w:val="0"/>
        <w:tabs>
          <w:tab w:val="left" w:pos="567"/>
        </w:tabs>
        <w:spacing w:after="0" w:line="240" w:lineRule="auto"/>
        <w:jc w:val="both"/>
        <w:rPr>
          <w:rFonts w:ascii="Times New Roman" w:hAnsi="Times New Roman" w:cs="Times New Roman"/>
          <w:sz w:val="28"/>
          <w:szCs w:val="28"/>
        </w:rPr>
      </w:pPr>
      <w:r w:rsidRPr="000502DD">
        <w:rPr>
          <w:rFonts w:ascii="Times New Roman" w:eastAsia="Calibri" w:hAnsi="Times New Roman" w:cs="Times New Roman"/>
          <w:sz w:val="28"/>
          <w:szCs w:val="28"/>
        </w:rPr>
        <w:t>2</w:t>
      </w:r>
      <w:r>
        <w:rPr>
          <w:rFonts w:ascii="Times New Roman" w:eastAsia="Calibri" w:hAnsi="Times New Roman" w:cs="Times New Roman"/>
          <w:sz w:val="28"/>
          <w:szCs w:val="28"/>
        </w:rPr>
        <w:t>5</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8E0D12">
        <w:rPr>
          <w:rFonts w:ascii="Times New Roman" w:eastAsia="Calibri" w:hAnsi="Times New Roman" w:cs="Times New Roman"/>
          <w:sz w:val="28"/>
          <w:szCs w:val="28"/>
        </w:rPr>
        <w:t xml:space="preserve">Лютов Н.Л. Межотраслевая координация правового регулирования труда в корпоративных организациях / Лютов Н.Л., Егоров С.А. [и др.] ; под ред. Н.Л. Лютова. – М. : Буки Веди, 2016. </w:t>
      </w:r>
      <w:r w:rsidRPr="008E0D12">
        <w:rPr>
          <w:rFonts w:ascii="Times New Roman" w:hAnsi="Times New Roman" w:cs="Times New Roman"/>
          <w:sz w:val="28"/>
          <w:szCs w:val="28"/>
        </w:rPr>
        <w:t>– Режим доступа : СПС Консультант Плюс: \\consultant\Consultant\cons.exe, локальная сеть университета</w:t>
      </w:r>
    </w:p>
    <w:p w:rsidR="00775F4F"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87003A">
        <w:rPr>
          <w:rFonts w:ascii="Times New Roman" w:eastAsia="Calibri" w:hAnsi="Times New Roman" w:cs="Times New Roman"/>
          <w:sz w:val="28"/>
          <w:szCs w:val="28"/>
        </w:rPr>
        <w:t>Лютов Н.Л. Международное трудовое право : учебное пособие / Лютов Н.Л., Морозов П.Е. ; под ред. К.Н. Гусова. – М., 2012. – Режим доступа :</w:t>
      </w:r>
      <w:hyperlink r:id="rId43" w:history="1">
        <w:r w:rsidRPr="00A85D8F">
          <w:rPr>
            <w:rStyle w:val="ad"/>
            <w:rFonts w:ascii="Times New Roman" w:eastAsia="Calibri" w:hAnsi="Times New Roman" w:cs="Times New Roman"/>
            <w:sz w:val="28"/>
            <w:szCs w:val="28"/>
          </w:rPr>
          <w:t>http://megapro.msal.ru/MegaPro/Web</w:t>
        </w:r>
      </w:hyperlink>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Pr="008132DA">
        <w:rPr>
          <w:rFonts w:ascii="Times New Roman" w:eastAsia="Calibri" w:hAnsi="Times New Roman" w:cs="Times New Roman"/>
          <w:sz w:val="28"/>
          <w:szCs w:val="28"/>
        </w:rPr>
        <w:t>Магницкая Е.В. Трудовое право : учебное пособие. - М., 2013. – Режим доступа :</w:t>
      </w:r>
      <w:hyperlink r:id="rId44" w:history="1">
        <w:r w:rsidRPr="00442E7E">
          <w:rPr>
            <w:rStyle w:val="ad"/>
            <w:rFonts w:ascii="Times New Roman" w:eastAsia="Calibri" w:hAnsi="Times New Roman" w:cs="Times New Roman"/>
            <w:sz w:val="28"/>
            <w:szCs w:val="28"/>
          </w:rPr>
          <w:t>http://znanium.com/catalog/product/405697</w:t>
        </w:r>
      </w:hyperlink>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2D4796">
        <w:rPr>
          <w:rFonts w:ascii="Times New Roman" w:eastAsia="Calibri" w:hAnsi="Times New Roman" w:cs="Times New Roman"/>
          <w:sz w:val="28"/>
          <w:szCs w:val="28"/>
        </w:rPr>
        <w:t>2</w:t>
      </w:r>
      <w:r>
        <w:rPr>
          <w:rFonts w:ascii="Times New Roman" w:eastAsia="Calibri" w:hAnsi="Times New Roman" w:cs="Times New Roman"/>
          <w:sz w:val="28"/>
          <w:szCs w:val="28"/>
        </w:rPr>
        <w:t>8</w:t>
      </w:r>
      <w:r w:rsidRPr="003674DD">
        <w:rPr>
          <w:rFonts w:ascii="Times New Roman" w:eastAsia="Calibri" w:hAnsi="Times New Roman" w:cs="Times New Roman"/>
          <w:sz w:val="28"/>
          <w:szCs w:val="28"/>
        </w:rPr>
        <w:t xml:space="preserve">. </w:t>
      </w:r>
      <w:r w:rsidRPr="004D69C2">
        <w:rPr>
          <w:rFonts w:ascii="Times New Roman" w:eastAsia="Calibri" w:hAnsi="Times New Roman" w:cs="Times New Roman"/>
          <w:sz w:val="28"/>
          <w:szCs w:val="28"/>
        </w:rPr>
        <w:t>Минимальные границы заработной платы. Эффективный контракт : монография / отв. ред. Ю. П. Орловский. - М.:Контракт : ИНФРА-М, 2015.</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775F4F" w:rsidRDefault="00775F4F" w:rsidP="00775F4F">
      <w:pPr>
        <w:keepNext/>
        <w:widowControl w:val="0"/>
        <w:tabs>
          <w:tab w:val="left" w:pos="567"/>
        </w:tabs>
        <w:spacing w:after="0" w:line="240" w:lineRule="auto"/>
        <w:jc w:val="both"/>
        <w:rPr>
          <w:rFonts w:ascii="Times New Roman" w:hAnsi="Times New Roman" w:cs="Times New Roman"/>
          <w:color w:val="0000FF"/>
          <w:sz w:val="28"/>
          <w:szCs w:val="28"/>
          <w:u w:val="single"/>
        </w:rPr>
      </w:pPr>
      <w:r w:rsidRPr="000502DD">
        <w:rPr>
          <w:rFonts w:ascii="Times New Roman" w:eastAsia="Calibri" w:hAnsi="Times New Roman" w:cs="Times New Roman"/>
          <w:sz w:val="28"/>
          <w:szCs w:val="28"/>
        </w:rPr>
        <w:t>2</w:t>
      </w:r>
      <w:r>
        <w:rPr>
          <w:rFonts w:ascii="Times New Roman" w:eastAsia="Calibri" w:hAnsi="Times New Roman" w:cs="Times New Roman"/>
          <w:sz w:val="28"/>
          <w:szCs w:val="28"/>
        </w:rPr>
        <w:t>9.</w:t>
      </w:r>
      <w:r w:rsidRPr="003674DD">
        <w:rPr>
          <w:rFonts w:ascii="Times New Roman" w:eastAsia="Calibri" w:hAnsi="Times New Roman" w:cs="Times New Roman"/>
          <w:sz w:val="28"/>
          <w:szCs w:val="28"/>
        </w:rPr>
        <w:tab/>
      </w:r>
      <w:r w:rsidRPr="006722FC">
        <w:rPr>
          <w:rFonts w:ascii="Times New Roman" w:hAnsi="Times New Roman" w:cs="Times New Roman"/>
          <w:sz w:val="28"/>
          <w:szCs w:val="28"/>
        </w:rPr>
        <w:t>Морозов П.Е. Современные тенденции развития зарубежного трудового права в условиях глобализации : монография. - М. : Проспект, 2017. – Режим доступа :</w:t>
      </w:r>
      <w:hyperlink r:id="rId45" w:history="1">
        <w:r w:rsidRPr="006722FC">
          <w:rPr>
            <w:rFonts w:ascii="Times New Roman" w:hAnsi="Times New Roman" w:cs="Times New Roman"/>
            <w:color w:val="0000FF"/>
            <w:sz w:val="28"/>
            <w:szCs w:val="28"/>
            <w:u w:val="single"/>
            <w:lang w:val="en-US"/>
          </w:rPr>
          <w:t>http</w:t>
        </w:r>
        <w:r w:rsidRPr="006722FC">
          <w:rPr>
            <w:rFonts w:ascii="Times New Roman" w:hAnsi="Times New Roman" w:cs="Times New Roman"/>
            <w:color w:val="0000FF"/>
            <w:sz w:val="28"/>
            <w:szCs w:val="28"/>
            <w:u w:val="single"/>
          </w:rPr>
          <w:t>://нэб.рф</w:t>
        </w:r>
      </w:hyperlink>
    </w:p>
    <w:p w:rsidR="00775F4F"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87003A">
        <w:rPr>
          <w:rFonts w:ascii="Times New Roman" w:eastAsia="Calibri" w:hAnsi="Times New Roman" w:cs="Times New Roman"/>
          <w:sz w:val="28"/>
          <w:szCs w:val="28"/>
        </w:rPr>
        <w:t>Морозов П.Е. Особенности правового регулирования труда авиационного персонала гражданской авиации стран Евразийского экономического союза : научно-практическое пособие / Морозов П.Е., Чанышев А.С., Саломатин И.Н. - М.: Проспект, 2017. – Режим доступа :</w:t>
      </w:r>
      <w:hyperlink r:id="rId46" w:history="1">
        <w:r w:rsidRPr="00A85D8F">
          <w:rPr>
            <w:rStyle w:val="ad"/>
            <w:rFonts w:ascii="Times New Roman" w:eastAsia="Calibri" w:hAnsi="Times New Roman" w:cs="Times New Roman"/>
            <w:sz w:val="28"/>
            <w:szCs w:val="28"/>
          </w:rPr>
          <w:t>http://ebs.prospekt.org/book/36493</w:t>
        </w:r>
      </w:hyperlink>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8132DA">
        <w:rPr>
          <w:rFonts w:ascii="Times New Roman" w:eastAsia="Calibri" w:hAnsi="Times New Roman" w:cs="Times New Roman"/>
          <w:sz w:val="28"/>
          <w:szCs w:val="28"/>
        </w:rPr>
        <w:t>Научно-практический комментарий к Трудовому кодексу Российской Федерации (постатейный) / отв. ред. В.Л. Гейхман. - М. 2013. – Режим доступа : СПС Гарант: \\garant\GarantClient\garant.exe, локальная сеть университета</w:t>
      </w:r>
    </w:p>
    <w:p w:rsidR="00775F4F" w:rsidRPr="008132DA"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F9333E">
        <w:rPr>
          <w:rFonts w:ascii="Times New Roman" w:eastAsia="Calibri" w:hAnsi="Times New Roman" w:cs="Times New Roman"/>
          <w:sz w:val="28"/>
          <w:szCs w:val="28"/>
        </w:rPr>
        <w:t>Орловский Ю.П. Настольная книга кадровика. Юридические аспекты / Орловский Ю.П., Нуртдинова А.Ф., Чиканова Л.А..М., 2011. – Режим доступа : СПС Консультант Плюс: \\consultant\Consultant\cons.exe, локальная сеть университета</w:t>
      </w:r>
      <w:r w:rsidRPr="008132DA">
        <w:rPr>
          <w:rFonts w:ascii="Times New Roman" w:eastAsia="Calibri" w:hAnsi="Times New Roman" w:cs="Times New Roman"/>
          <w:sz w:val="28"/>
          <w:szCs w:val="28"/>
        </w:rPr>
        <w:t>Орловский Ю.П. Актуальные проблемы трудового законодательства в условиях модернизации экономики : монография. - М. :Юстицинформ, 2012. – Режим доступа : СПС Гарант: \\garant\GarantClient\garant.exe, локальная сеть университета</w:t>
      </w:r>
    </w:p>
    <w:p w:rsidR="00775F4F" w:rsidRPr="008132DA"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8132DA">
        <w:rPr>
          <w:rFonts w:ascii="Times New Roman" w:eastAsia="Calibri" w:hAnsi="Times New Roman" w:cs="Times New Roman"/>
          <w:sz w:val="28"/>
          <w:szCs w:val="28"/>
        </w:rPr>
        <w:t>3</w:t>
      </w:r>
      <w:r>
        <w:rPr>
          <w:rFonts w:ascii="Times New Roman" w:eastAsia="Calibri" w:hAnsi="Times New Roman" w:cs="Times New Roman"/>
          <w:sz w:val="28"/>
          <w:szCs w:val="28"/>
        </w:rPr>
        <w:t>3</w:t>
      </w:r>
      <w:r w:rsidRPr="008132DA">
        <w:rPr>
          <w:rFonts w:ascii="Times New Roman" w:eastAsia="Calibri" w:hAnsi="Times New Roman" w:cs="Times New Roman"/>
          <w:sz w:val="28"/>
          <w:szCs w:val="28"/>
        </w:rPr>
        <w:t>.Орловский Ю.П. Трудовое законодательство: актуальные вопросы, ком-ментарии, разъяснения :практ. пособие  - М., 2012. – Режим доступа : СПС Гарант: \\garant\GarantClient\garant.exe, локальная сеть университета</w:t>
      </w:r>
    </w:p>
    <w:p w:rsidR="00775F4F" w:rsidRDefault="00775F4F" w:rsidP="00775F4F">
      <w:pPr>
        <w:keepNext/>
        <w:widowControl w:val="0"/>
        <w:tabs>
          <w:tab w:val="left" w:pos="567"/>
        </w:tabs>
        <w:spacing w:after="0" w:line="240" w:lineRule="auto"/>
        <w:jc w:val="both"/>
        <w:rPr>
          <w:rFonts w:ascii="Times New Roman CYR" w:hAnsi="Times New Roman CYR" w:cs="Times New Roman CYR"/>
          <w:sz w:val="28"/>
          <w:szCs w:val="28"/>
        </w:rPr>
      </w:pPr>
      <w:r w:rsidRPr="008132DA">
        <w:rPr>
          <w:rFonts w:ascii="Times New Roman" w:eastAsia="Calibri" w:hAnsi="Times New Roman" w:cs="Times New Roman"/>
          <w:sz w:val="28"/>
          <w:szCs w:val="28"/>
        </w:rPr>
        <w:t>3</w:t>
      </w:r>
      <w:r>
        <w:rPr>
          <w:rFonts w:ascii="Times New Roman" w:eastAsia="Calibri" w:hAnsi="Times New Roman" w:cs="Times New Roman"/>
          <w:sz w:val="28"/>
          <w:szCs w:val="28"/>
        </w:rPr>
        <w:t>4</w:t>
      </w:r>
      <w:r w:rsidRPr="008132DA">
        <w:rPr>
          <w:rFonts w:ascii="Times New Roman" w:eastAsia="Calibri" w:hAnsi="Times New Roman" w:cs="Times New Roman"/>
          <w:sz w:val="28"/>
          <w:szCs w:val="28"/>
        </w:rPr>
        <w:t>.</w:t>
      </w:r>
      <w:r w:rsidRPr="00116C18">
        <w:rPr>
          <w:rFonts w:ascii="Times New Roman" w:hAnsi="Times New Roman"/>
          <w:sz w:val="28"/>
          <w:szCs w:val="28"/>
        </w:rPr>
        <w:t xml:space="preserve">Особенности регулирования трудовых отношений в условиях цифровой экономики: монография / И.Я. Белицкая, Д.Л. Кузнецов, Ю.П. Орловский и др.; под ред. Ю.П. Орловского, Д.Л. Кузнецова. </w:t>
      </w:r>
      <w:r>
        <w:rPr>
          <w:rFonts w:ascii="Times New Roman" w:hAnsi="Times New Roman"/>
          <w:sz w:val="28"/>
          <w:szCs w:val="28"/>
        </w:rPr>
        <w:t xml:space="preserve">- </w:t>
      </w:r>
      <w:r w:rsidRPr="00116C18">
        <w:rPr>
          <w:rFonts w:ascii="Times New Roman" w:hAnsi="Times New Roman"/>
          <w:sz w:val="28"/>
          <w:szCs w:val="28"/>
        </w:rPr>
        <w:t>М.: КОНТРАКТ, 2018.</w:t>
      </w:r>
      <w:r>
        <w:rPr>
          <w:rFonts w:ascii="Times New Roman CYR" w:hAnsi="Times New Roman CYR" w:cs="Times New Roman CYR"/>
          <w:sz w:val="28"/>
          <w:szCs w:val="28"/>
        </w:rPr>
        <w:t>– Режим доступа : СПС Консультант Плюс: \\consultant\Consultant\cons.exe, локальная сеть университета</w:t>
      </w:r>
    </w:p>
    <w:p w:rsidR="00775F4F" w:rsidRPr="008132DA"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CYR" w:hAnsi="Times New Roman CYR" w:cs="Times New Roman CYR"/>
          <w:sz w:val="28"/>
          <w:szCs w:val="28"/>
        </w:rPr>
        <w:t>35.</w:t>
      </w:r>
      <w:r w:rsidRPr="008132DA">
        <w:rPr>
          <w:rFonts w:ascii="Times New Roman" w:eastAsia="Calibri" w:hAnsi="Times New Roman" w:cs="Times New Roman"/>
          <w:sz w:val="28"/>
          <w:szCs w:val="28"/>
        </w:rPr>
        <w:t>Панов П.А. Компенсационные выплаты и компенсации в трудовом праве: научно-практическое исследование. - М., 2011. – Режим доступа : СПС Гарант: \\garant\GarantClient\garant.exe, локальная сеть университета</w:t>
      </w:r>
    </w:p>
    <w:p w:rsidR="00775F4F" w:rsidRPr="008132DA"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8132DA">
        <w:rPr>
          <w:rFonts w:ascii="Times New Roman" w:eastAsia="Calibri" w:hAnsi="Times New Roman" w:cs="Times New Roman"/>
          <w:sz w:val="28"/>
          <w:szCs w:val="28"/>
        </w:rPr>
        <w:t>3</w:t>
      </w:r>
      <w:r>
        <w:rPr>
          <w:rFonts w:ascii="Times New Roman" w:eastAsia="Calibri" w:hAnsi="Times New Roman" w:cs="Times New Roman"/>
          <w:sz w:val="28"/>
          <w:szCs w:val="28"/>
        </w:rPr>
        <w:t>6</w:t>
      </w:r>
      <w:r w:rsidRPr="008132DA">
        <w:rPr>
          <w:rFonts w:ascii="Times New Roman" w:eastAsia="Calibri" w:hAnsi="Times New Roman" w:cs="Times New Roman"/>
          <w:sz w:val="28"/>
          <w:szCs w:val="28"/>
        </w:rPr>
        <w:t>. Петров А.Я. Трудовой договор: учеб.-практ. пособие. - М. :Юрайт, 2016. – Режим доступа : https://www.biblio-online.ru/book/trudovoy-dogovor-432045</w:t>
      </w:r>
    </w:p>
    <w:p w:rsidR="00775F4F"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8132DA">
        <w:rPr>
          <w:rFonts w:ascii="Times New Roman" w:eastAsia="Calibri" w:hAnsi="Times New Roman" w:cs="Times New Roman"/>
          <w:sz w:val="28"/>
          <w:szCs w:val="28"/>
        </w:rPr>
        <w:t>3</w:t>
      </w:r>
      <w:r>
        <w:rPr>
          <w:rFonts w:ascii="Times New Roman" w:eastAsia="Calibri" w:hAnsi="Times New Roman" w:cs="Times New Roman"/>
          <w:sz w:val="28"/>
          <w:szCs w:val="28"/>
        </w:rPr>
        <w:t>7</w:t>
      </w:r>
      <w:r w:rsidRPr="008132DA">
        <w:rPr>
          <w:rFonts w:ascii="Times New Roman" w:eastAsia="Calibri" w:hAnsi="Times New Roman" w:cs="Times New Roman"/>
          <w:sz w:val="28"/>
          <w:szCs w:val="28"/>
        </w:rPr>
        <w:t>.Петров А.Я. Заработная плата: актуальные вопросы трудового права. - М., 2013. – Режим доступа : СПС Гарант: \\garant\GarantClient\garant.exe, локальная сеть университета</w:t>
      </w:r>
    </w:p>
    <w:p w:rsidR="00775F4F"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AB1DA3">
        <w:rPr>
          <w:rFonts w:ascii="Times New Roman" w:eastAsia="Calibri" w:hAnsi="Times New Roman" w:cs="Times New Roman"/>
          <w:sz w:val="28"/>
          <w:szCs w:val="28"/>
        </w:rPr>
        <w:t>Полетаев Ю.Н. Материальная ответственность сторон трудового договора. - М., 2003. – Режим доступа : СПС Консультант Плюс: \\consultant\Consultant\cons.exe, локальная сеть университета</w:t>
      </w:r>
    </w:p>
    <w:p w:rsidR="00775F4F" w:rsidRDefault="00775F4F" w:rsidP="00775F4F">
      <w:pPr>
        <w:keepNext/>
        <w:widowControl w:val="0"/>
        <w:tabs>
          <w:tab w:val="left" w:pos="567"/>
        </w:tabs>
        <w:spacing w:after="0" w:line="240" w:lineRule="auto"/>
        <w:jc w:val="both"/>
        <w:rPr>
          <w:rFonts w:ascii="Times New Roman" w:hAnsi="Times New Roman" w:cs="Times New Roman"/>
          <w:color w:val="0000FF"/>
          <w:sz w:val="28"/>
          <w:szCs w:val="28"/>
          <w:u w:val="single"/>
        </w:rPr>
      </w:pPr>
      <w:r>
        <w:rPr>
          <w:rFonts w:ascii="Times New Roman" w:eastAsia="Calibri" w:hAnsi="Times New Roman" w:cs="Times New Roman"/>
          <w:sz w:val="28"/>
          <w:szCs w:val="28"/>
        </w:rPr>
        <w:t>39</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045FAE">
        <w:rPr>
          <w:rFonts w:ascii="Times New Roman" w:eastAsia="Calibri" w:hAnsi="Times New Roman" w:cs="Times New Roman"/>
          <w:sz w:val="28"/>
          <w:szCs w:val="28"/>
        </w:rPr>
        <w:t xml:space="preserve">Рузаева Е.М. Лица с ограниченными возможностями как субъекты трудового права : монография - М. : Юрлитинформ, 2014. </w:t>
      </w:r>
      <w:r w:rsidRPr="00045FAE">
        <w:rPr>
          <w:rFonts w:ascii="Times New Roman" w:hAnsi="Times New Roman" w:cs="Times New Roman"/>
          <w:sz w:val="28"/>
          <w:szCs w:val="28"/>
        </w:rPr>
        <w:t>– Режим доступа :</w:t>
      </w:r>
      <w:hyperlink r:id="rId47" w:history="1">
        <w:r w:rsidRPr="00045FAE">
          <w:rPr>
            <w:rFonts w:ascii="Times New Roman" w:hAnsi="Times New Roman" w:cs="Times New Roman"/>
            <w:color w:val="0000FF"/>
            <w:sz w:val="28"/>
            <w:szCs w:val="28"/>
            <w:u w:val="single"/>
            <w:lang w:val="en-US"/>
          </w:rPr>
          <w:t>http</w:t>
        </w:r>
        <w:r w:rsidRPr="00045FAE">
          <w:rPr>
            <w:rFonts w:ascii="Times New Roman" w:hAnsi="Times New Roman" w:cs="Times New Roman"/>
            <w:color w:val="0000FF"/>
            <w:sz w:val="28"/>
            <w:szCs w:val="28"/>
            <w:u w:val="single"/>
          </w:rPr>
          <w:t>://нэб.рф</w:t>
        </w:r>
      </w:hyperlink>
    </w:p>
    <w:p w:rsidR="00775F4F" w:rsidRPr="008132DA"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Pr="008132DA">
        <w:rPr>
          <w:rFonts w:ascii="Times New Roman" w:eastAsia="Calibri" w:hAnsi="Times New Roman" w:cs="Times New Roman"/>
          <w:sz w:val="28"/>
          <w:szCs w:val="28"/>
        </w:rPr>
        <w:t>Рыженков, А. Я. Трудовое право России : учебник / А. Я. Рыженков, В. М. Мелихов, С. А. Шаронов ; под общей редакцией А. Я. Рыженкова. — 5-е изд., перераб. и доп. — Москва : Издательство Юрайт, 2016. — 426 с. — ISBN 978-5-9916-8267-1. — Режим доступа : https://biblio-online.ru/bcode/394532.</w:t>
      </w:r>
    </w:p>
    <w:p w:rsidR="00775F4F" w:rsidRPr="008132DA"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8132DA">
        <w:rPr>
          <w:rFonts w:ascii="Times New Roman" w:eastAsia="Calibri" w:hAnsi="Times New Roman" w:cs="Times New Roman"/>
          <w:sz w:val="28"/>
          <w:szCs w:val="28"/>
        </w:rPr>
        <w:t>41.Сафаралеев М.Р., Шаронов С.А. Комментарий к Федеральному закону от 12 января 1996 года N 10-ФЗ "О профессиональных союзах, их правах и гарантиях деятельности"  (Подготовлен для системы Консультант Плюс, 2012). – Режим доступа : СПС Консультант Плюс: \\consultant\Consultant\cons.exe,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8132DA">
        <w:rPr>
          <w:rFonts w:ascii="Times New Roman" w:eastAsia="Calibri" w:hAnsi="Times New Roman" w:cs="Times New Roman"/>
          <w:sz w:val="28"/>
          <w:szCs w:val="28"/>
        </w:rPr>
        <w:t>42.</w:t>
      </w:r>
      <w:r w:rsidRPr="008132DA">
        <w:rPr>
          <w:rFonts w:ascii="Times New Roman" w:eastAsia="Calibri" w:hAnsi="Times New Roman" w:cs="Times New Roman"/>
          <w:sz w:val="28"/>
          <w:szCs w:val="28"/>
        </w:rPr>
        <w:tab/>
        <w:t>Ситникова Е.Г. Трудовой договор: некоторые основания прекращения / Ситникова Е.Г., Сенаторова Н.В. // "Библиотечка "Российской газеты", 2014. – Режим доступа : СПС Консультант Плюс: \\consultant\Consultant\cons.exe,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43.С</w:t>
      </w:r>
      <w:r w:rsidRPr="00AB1DA3">
        <w:rPr>
          <w:rFonts w:ascii="Times New Roman" w:eastAsia="Calibri" w:hAnsi="Times New Roman" w:cs="Times New Roman"/>
          <w:sz w:val="28"/>
          <w:szCs w:val="28"/>
        </w:rPr>
        <w:t>пецифика регулирования труда отдельных категорий работников : учебное пособие / Акатнова М.И., Астраханцева Е.В., Бондаренко Э.Н. [и др.] ; отв. ред. Н.Л. Лютов, И.С. Цыпкина. - М. : Проспект, 2018. – Режим доступа :</w:t>
      </w:r>
      <w:hyperlink r:id="rId48" w:history="1">
        <w:r w:rsidRPr="00571418">
          <w:rPr>
            <w:rStyle w:val="ad"/>
            <w:rFonts w:ascii="Times New Roman" w:eastAsia="Calibri" w:hAnsi="Times New Roman" w:cs="Times New Roman"/>
            <w:sz w:val="28"/>
            <w:szCs w:val="28"/>
          </w:rPr>
          <w:t>http://ebs.prospekt.org/book/39406</w:t>
        </w:r>
      </w:hyperlink>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041ED8">
        <w:rPr>
          <w:rFonts w:ascii="Times New Roman" w:eastAsia="Calibri" w:hAnsi="Times New Roman" w:cs="Times New Roman"/>
          <w:sz w:val="28"/>
          <w:szCs w:val="28"/>
        </w:rPr>
        <w:t>Таль Л.С. Очерки промышленного рабочего права. - изд.2-е. - М., 1918. – Режим доступа : СПС Гарант: \\garant\GarantClient\garant.exe, локальная сеть университета</w:t>
      </w:r>
    </w:p>
    <w:p w:rsidR="00775F4F" w:rsidRPr="003674DD"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Pr="003674DD">
        <w:rPr>
          <w:rFonts w:ascii="Times New Roman" w:eastAsia="Calibri" w:hAnsi="Times New Roman" w:cs="Times New Roman"/>
          <w:sz w:val="28"/>
          <w:szCs w:val="28"/>
        </w:rPr>
        <w:t>.</w:t>
      </w:r>
      <w:r w:rsidRPr="003674DD">
        <w:rPr>
          <w:rFonts w:ascii="Times New Roman" w:eastAsia="Calibri" w:hAnsi="Times New Roman" w:cs="Times New Roman"/>
          <w:sz w:val="28"/>
          <w:szCs w:val="28"/>
        </w:rPr>
        <w:tab/>
      </w:r>
      <w:r w:rsidRPr="00041ED8">
        <w:rPr>
          <w:rFonts w:ascii="Times New Roman" w:eastAsia="Calibri" w:hAnsi="Times New Roman" w:cs="Times New Roman"/>
          <w:sz w:val="28"/>
          <w:szCs w:val="28"/>
        </w:rPr>
        <w:t>Трудовое право в 2 т : учебник для бакалавриата и магистратуры / Ю. П. Орловский [и др.] ; ответственный редактор Ю. П. Орловский. — Москва : Издательство Юрайт, 2016. — 858 с. — ISBN 978-5-9916-6738-8. Режим доступа :</w:t>
      </w:r>
      <w:hyperlink r:id="rId49" w:history="1">
        <w:r w:rsidRPr="00571418">
          <w:rPr>
            <w:rStyle w:val="ad"/>
            <w:rFonts w:ascii="Times New Roman" w:eastAsia="Calibri" w:hAnsi="Times New Roman" w:cs="Times New Roman"/>
            <w:sz w:val="28"/>
            <w:szCs w:val="28"/>
          </w:rPr>
          <w:t>https://biblio-online.ru/bcode/389624</w:t>
        </w:r>
      </w:hyperlink>
    </w:p>
    <w:p w:rsidR="00775F4F" w:rsidRPr="009C1E49" w:rsidRDefault="00775F4F" w:rsidP="00775F4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Pr="009C1E49">
        <w:rPr>
          <w:rFonts w:ascii="Times New Roman" w:eastAsia="Calibri" w:hAnsi="Times New Roman" w:cs="Times New Roman"/>
          <w:sz w:val="28"/>
          <w:szCs w:val="28"/>
        </w:rPr>
        <w:t>. Трудовое право России : учебник и практикум / Хохлов Е.Б. – М., 2015. – Режим доступа :</w:t>
      </w:r>
      <w:hyperlink r:id="rId50" w:history="1">
        <w:r w:rsidRPr="00442E7E">
          <w:rPr>
            <w:rStyle w:val="ad"/>
            <w:rFonts w:ascii="Times New Roman" w:eastAsia="Calibri" w:hAnsi="Times New Roman" w:cs="Times New Roman"/>
            <w:sz w:val="28"/>
            <w:szCs w:val="28"/>
          </w:rPr>
          <w:t>https://biblio-online.ru/book/trudovoe-pravo-rossii-v-2-t-praktikum-na-cd-383847</w:t>
        </w:r>
      </w:hyperlink>
    </w:p>
    <w:p w:rsidR="00775F4F" w:rsidRDefault="00775F4F" w:rsidP="00775F4F">
      <w:pPr>
        <w:spacing w:after="0" w:line="240" w:lineRule="auto"/>
        <w:jc w:val="both"/>
        <w:rPr>
          <w:rFonts w:ascii="Times New Roman" w:eastAsia="Calibri" w:hAnsi="Times New Roman" w:cs="Times New Roman"/>
          <w:sz w:val="28"/>
          <w:szCs w:val="28"/>
        </w:rPr>
      </w:pPr>
      <w:r w:rsidRPr="009C1E49">
        <w:rPr>
          <w:rFonts w:ascii="Times New Roman" w:eastAsia="Calibri" w:hAnsi="Times New Roman" w:cs="Times New Roman"/>
          <w:sz w:val="28"/>
          <w:szCs w:val="28"/>
        </w:rPr>
        <w:t>47. Трудовое право : учебник для академического бакалавриата / В. Л. Гейхман, И. К. Дмитриева. — 3-е изд., перераб. и доп. — Москва : Издательство Юрайт, 2015. — 548 с. — ISBN 978-5-9916-3783-1. — Режим доступа :</w:t>
      </w:r>
      <w:hyperlink r:id="rId51" w:history="1">
        <w:r w:rsidRPr="00AD628E">
          <w:rPr>
            <w:rStyle w:val="ad"/>
            <w:rFonts w:ascii="Times New Roman" w:eastAsia="Calibri" w:hAnsi="Times New Roman" w:cs="Times New Roman"/>
            <w:sz w:val="28"/>
            <w:szCs w:val="28"/>
          </w:rPr>
          <w:t>https://www.biblio-online.ru/bcode/385212</w:t>
        </w:r>
      </w:hyperlink>
    </w:p>
    <w:p w:rsidR="00775F4F" w:rsidRPr="00C91F78"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C91F78">
        <w:rPr>
          <w:rFonts w:ascii="Times New Roman" w:eastAsia="Calibri" w:hAnsi="Times New Roman" w:cs="Times New Roman"/>
          <w:sz w:val="28"/>
          <w:szCs w:val="28"/>
        </w:rPr>
        <w:t>48.</w:t>
      </w:r>
      <w:r w:rsidRPr="00C91F78">
        <w:rPr>
          <w:rFonts w:ascii="Times New Roman" w:eastAsia="Calibri" w:hAnsi="Times New Roman" w:cs="Times New Roman"/>
          <w:sz w:val="28"/>
          <w:szCs w:val="28"/>
        </w:rPr>
        <w:tab/>
        <w:t>Циндяйкина Е.П. Особенности трудового договора с отдельными категориями работников : науч.-практ. пособие / Циндяйкина Е.П., Цыпкина И.С. ; ред. К.Н. Гусов. - М., 2017. – Режим доступа :</w:t>
      </w:r>
      <w:hyperlink r:id="rId52" w:history="1">
        <w:r w:rsidRPr="00C91F78">
          <w:rPr>
            <w:rFonts w:ascii="Times New Roman" w:eastAsia="Calibri" w:hAnsi="Times New Roman" w:cs="Times New Roman"/>
            <w:color w:val="0000FF"/>
            <w:sz w:val="28"/>
            <w:szCs w:val="28"/>
            <w:u w:val="single"/>
          </w:rPr>
          <w:t>http://ebs.prospekt.org/book/37996</w:t>
        </w:r>
      </w:hyperlink>
    </w:p>
    <w:p w:rsidR="00775F4F" w:rsidRPr="00C91F78"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C91F78">
        <w:rPr>
          <w:rFonts w:ascii="Times New Roman" w:eastAsia="Calibri" w:hAnsi="Times New Roman" w:cs="Times New Roman"/>
          <w:sz w:val="28"/>
          <w:szCs w:val="28"/>
        </w:rPr>
        <w:t>49. Черных Н.В. Избрание по конкурсу научно-педагогических работников : монография. - М., 2018. – Режим доступа :</w:t>
      </w:r>
      <w:hyperlink r:id="rId53" w:history="1">
        <w:r w:rsidRPr="00C91F78">
          <w:rPr>
            <w:rFonts w:ascii="Times New Roman" w:eastAsia="Calibri" w:hAnsi="Times New Roman" w:cs="Times New Roman"/>
            <w:color w:val="0000FF"/>
            <w:sz w:val="28"/>
            <w:szCs w:val="28"/>
            <w:u w:val="single"/>
          </w:rPr>
          <w:t>http://ebs.prospekt.org/book/40421</w:t>
        </w:r>
      </w:hyperlink>
    </w:p>
    <w:p w:rsidR="00775F4F" w:rsidRPr="00C91F78" w:rsidRDefault="00775F4F" w:rsidP="00775F4F">
      <w:pPr>
        <w:keepNext/>
        <w:widowControl w:val="0"/>
        <w:tabs>
          <w:tab w:val="left" w:pos="567"/>
        </w:tabs>
        <w:spacing w:after="0" w:line="240" w:lineRule="auto"/>
        <w:jc w:val="both"/>
        <w:rPr>
          <w:rFonts w:ascii="Times New Roman" w:eastAsia="Calibri" w:hAnsi="Times New Roman" w:cs="Times New Roman"/>
          <w:sz w:val="28"/>
          <w:szCs w:val="28"/>
        </w:rPr>
      </w:pPr>
      <w:r w:rsidRPr="00C91F78">
        <w:rPr>
          <w:rFonts w:ascii="Times New Roman" w:eastAsia="Calibri" w:hAnsi="Times New Roman" w:cs="Times New Roman"/>
          <w:sz w:val="28"/>
          <w:szCs w:val="28"/>
        </w:rPr>
        <w:t>50.</w:t>
      </w:r>
      <w:r w:rsidRPr="00C91F78">
        <w:rPr>
          <w:rFonts w:ascii="Times New Roman" w:eastAsia="Calibri" w:hAnsi="Times New Roman" w:cs="Times New Roman"/>
          <w:sz w:val="28"/>
          <w:szCs w:val="28"/>
        </w:rPr>
        <w:tab/>
        <w:t>Шевченко О.А. Международное и сравнительное трудовое право в сфере профессионального спорта : монография. – М., 2014. – Режим доступа :</w:t>
      </w:r>
      <w:hyperlink r:id="rId54" w:history="1">
        <w:r w:rsidRPr="00C91F78">
          <w:rPr>
            <w:rFonts w:ascii="Times New Roman" w:eastAsia="Calibri" w:hAnsi="Times New Roman" w:cs="Times New Roman"/>
            <w:color w:val="0000FF"/>
            <w:sz w:val="28"/>
            <w:szCs w:val="28"/>
            <w:u w:val="single"/>
          </w:rPr>
          <w:t>http://ebs.prospekt.org/book/26708</w:t>
        </w:r>
      </w:hyperlink>
      <w:r w:rsidRPr="00C91F78">
        <w:rPr>
          <w:rFonts w:ascii="Times New Roman" w:eastAsia="Calibri" w:hAnsi="Times New Roman" w:cs="Times New Roman"/>
          <w:sz w:val="28"/>
          <w:szCs w:val="28"/>
        </w:rPr>
        <w:tab/>
      </w:r>
    </w:p>
    <w:p w:rsidR="00775F4F" w:rsidRDefault="00775F4F" w:rsidP="00775F4F">
      <w:pPr>
        <w:keepNext/>
        <w:keepLines/>
        <w:tabs>
          <w:tab w:val="left" w:pos="360"/>
          <w:tab w:val="left" w:pos="709"/>
        </w:tabs>
        <w:jc w:val="both"/>
        <w:rPr>
          <w:rFonts w:ascii="Times New Roman" w:eastAsia="Arial CYR" w:hAnsi="Times New Roman" w:cs="Times New Roman"/>
          <w:color w:val="000000"/>
          <w:sz w:val="28"/>
          <w:szCs w:val="28"/>
        </w:rPr>
      </w:pPr>
    </w:p>
    <w:p w:rsidR="00775F4F" w:rsidRPr="003404DF" w:rsidRDefault="00775F4F" w:rsidP="00775F4F">
      <w:pPr>
        <w:keepNext/>
        <w:keepLines/>
        <w:tabs>
          <w:tab w:val="left" w:pos="360"/>
          <w:tab w:val="left" w:pos="709"/>
        </w:tabs>
        <w:spacing w:after="0" w:line="240" w:lineRule="auto"/>
        <w:ind w:firstLine="567"/>
        <w:jc w:val="center"/>
        <w:outlineLvl w:val="0"/>
        <w:rPr>
          <w:rFonts w:ascii="Times New Roman" w:eastAsia="Times New Roman" w:hAnsi="Times New Roman" w:cs="Times New Roman"/>
          <w:b/>
          <w:sz w:val="28"/>
          <w:szCs w:val="28"/>
          <w:lang w:eastAsia="ru-RU"/>
        </w:rPr>
      </w:pPr>
      <w:r w:rsidRPr="003404DF">
        <w:rPr>
          <w:rFonts w:ascii="Times New Roman" w:eastAsia="Times New Roman" w:hAnsi="Times New Roman" w:cs="Times New Roman"/>
          <w:b/>
          <w:sz w:val="28"/>
          <w:szCs w:val="28"/>
          <w:lang w:eastAsia="ru-RU"/>
        </w:rPr>
        <w:t>7.5. Программное обеспечение и Интернет-ресурсы:</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Правовые информационные системы «Консультант плюс» и «Гарант».</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Сводная база данных международных норм МОТ NORMLEX: &lt;http://www.ilo.org/dyn/normlex/en/ &gt;.</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Официальный сайт Субрегионального бюро МОТ для стран Восточной Европы и Центральной Азии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ilo</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 Официальный сайт Уполномоченного по правам человека в РФ -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ombudsmanrf</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База данных национального трудового законодательства NATLEX: &lt;http://www.ilo.org/dyn/natlex/natlex_browse.home?p_lang=en&gt;.</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Профсоюзы России в интернете: &lt;http://trud.org/&gt;.</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Официальный сайт Верховного Суда РФ –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supcourt</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Официальный сайт Конституционного Суда РФ –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ks</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rfnet</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775F4F" w:rsidRPr="003404DF" w:rsidRDefault="00775F4F" w:rsidP="00775F4F">
      <w:pPr>
        <w:keepNext/>
        <w:keepLines/>
        <w:tabs>
          <w:tab w:val="left" w:pos="426"/>
          <w:tab w:val="left" w:pos="851"/>
          <w:tab w:val="left" w:pos="993"/>
        </w:tabs>
        <w:spacing w:after="0" w:line="240" w:lineRule="auto"/>
        <w:ind w:firstLine="567"/>
        <w:jc w:val="both"/>
        <w:outlineLvl w:val="0"/>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Официальный сайт Генеральной прокуратуры –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genproc</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gov</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 xml:space="preserve">Официальный сайт Федеральной службы по труду и занятости – </w:t>
      </w:r>
      <w:r w:rsidRPr="003404DF">
        <w:rPr>
          <w:rFonts w:ascii="Times New Roman" w:eastAsia="Times New Roman" w:hAnsi="Times New Roman" w:cs="Times New Roman"/>
          <w:sz w:val="28"/>
          <w:szCs w:val="28"/>
          <w:lang w:val="en-US" w:eastAsia="ru-RU"/>
        </w:rPr>
        <w:t>www</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rostrud</w:t>
      </w:r>
      <w:r w:rsidRPr="003404DF">
        <w:rPr>
          <w:rFonts w:ascii="Times New Roman" w:eastAsia="Times New Roman" w:hAnsi="Times New Roman" w:cs="Times New Roman"/>
          <w:sz w:val="28"/>
          <w:szCs w:val="28"/>
          <w:lang w:eastAsia="ru-RU"/>
        </w:rPr>
        <w:t>.</w:t>
      </w:r>
      <w:r w:rsidRPr="003404DF">
        <w:rPr>
          <w:rFonts w:ascii="Times New Roman" w:eastAsia="Times New Roman" w:hAnsi="Times New Roman" w:cs="Times New Roman"/>
          <w:sz w:val="28"/>
          <w:szCs w:val="28"/>
          <w:lang w:val="en-US" w:eastAsia="ru-RU"/>
        </w:rPr>
        <w:t>ru</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Сеть европейского трудового права, база данных дел Европейского суда справедливости, относящихся к трудовому праву (EuropeanlabourLawNetwork, ELLN): &lt;http://www.labourlawnetwork.eu/european_labour_law/prm/63/size__1/index.html</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3404DF">
        <w:rPr>
          <w:rFonts w:ascii="Times New Roman" w:eastAsia="Times New Roman" w:hAnsi="Times New Roman" w:cs="Times New Roman"/>
          <w:sz w:val="28"/>
          <w:szCs w:val="28"/>
          <w:lang w:eastAsia="ru-RU"/>
        </w:rPr>
        <w:t>Ассоциация «Юристы за трудовые права» (Россия): &lt;http://llpa.ru/ibp.php?id=6&gt;.</w:t>
      </w:r>
    </w:p>
    <w:p w:rsidR="00775F4F" w:rsidRPr="003404D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775F4F" w:rsidRPr="00C02CBD" w:rsidRDefault="00775F4F" w:rsidP="00775F4F">
      <w:pPr>
        <w:pStyle w:val="1"/>
        <w:jc w:val="center"/>
        <w:rPr>
          <w:rFonts w:ascii="Times New Roman" w:hAnsi="Times New Roman"/>
          <w:sz w:val="28"/>
          <w:szCs w:val="28"/>
        </w:rPr>
      </w:pPr>
      <w:bookmarkStart w:id="2" w:name="_Toc536625277"/>
      <w:r w:rsidRPr="00C02CBD">
        <w:rPr>
          <w:rFonts w:ascii="Times New Roman" w:hAnsi="Times New Roman"/>
          <w:sz w:val="28"/>
          <w:szCs w:val="28"/>
        </w:rPr>
        <w:t xml:space="preserve">8. МАТЕРИАЛЬНО-ТЕХНИЧЕСКОЕ ОБЕСПЕЧЕНИЕ </w:t>
      </w:r>
      <w:r w:rsidRPr="00C02CBD">
        <w:rPr>
          <w:rFonts w:ascii="Times New Roman" w:hAnsi="Times New Roman"/>
          <w:sz w:val="28"/>
          <w:szCs w:val="28"/>
        </w:rPr>
        <w:br/>
        <w:t>УЧЕБНОЙ ДИСЦИПЛИНЫ</w:t>
      </w:r>
      <w:bookmarkEnd w:id="2"/>
    </w:p>
    <w:p w:rsidR="00775F4F" w:rsidRPr="00231965" w:rsidRDefault="00775F4F" w:rsidP="00775F4F">
      <w:pPr>
        <w:keepNext/>
        <w:keepLines/>
        <w:numPr>
          <w:ilvl w:val="1"/>
          <w:numId w:val="14"/>
        </w:numPr>
        <w:tabs>
          <w:tab w:val="clear" w:pos="0"/>
          <w:tab w:val="left" w:pos="426"/>
          <w:tab w:val="num" w:pos="567"/>
        </w:tabs>
        <w:suppressAutoHyphens/>
        <w:spacing w:after="0" w:line="240" w:lineRule="auto"/>
        <w:ind w:left="426" w:hanging="426"/>
        <w:jc w:val="both"/>
        <w:rPr>
          <w:rFonts w:ascii="Times New Roman" w:eastAsia="Calibri" w:hAnsi="Times New Roman" w:cs="Times New Roman"/>
          <w:sz w:val="28"/>
          <w:szCs w:val="28"/>
        </w:rPr>
      </w:pPr>
      <w:r w:rsidRPr="00231965">
        <w:rPr>
          <w:rFonts w:ascii="Times New Roman" w:eastAsia="Calibri" w:hAnsi="Times New Roman" w:cs="Times New Roman"/>
          <w:sz w:val="28"/>
          <w:szCs w:val="28"/>
        </w:rPr>
        <w:t>Аудиторный фонд Университета имени О.Е. Кутафина, включая аудиторию, оборудованную под зал судебного заседания для проведения игровых процессов.</w:t>
      </w:r>
    </w:p>
    <w:p w:rsidR="00775F4F" w:rsidRPr="00231965" w:rsidRDefault="00775F4F" w:rsidP="00775F4F">
      <w:pPr>
        <w:keepNext/>
        <w:keepLines/>
        <w:numPr>
          <w:ilvl w:val="1"/>
          <w:numId w:val="14"/>
        </w:numPr>
        <w:tabs>
          <w:tab w:val="clear" w:pos="0"/>
          <w:tab w:val="left" w:pos="426"/>
          <w:tab w:val="num" w:pos="567"/>
        </w:tabs>
        <w:suppressAutoHyphens/>
        <w:spacing w:after="0" w:line="240" w:lineRule="auto"/>
        <w:ind w:left="426" w:hanging="426"/>
        <w:jc w:val="both"/>
        <w:rPr>
          <w:rFonts w:ascii="Times New Roman" w:eastAsia="Calibri" w:hAnsi="Times New Roman" w:cs="Times New Roman"/>
          <w:sz w:val="28"/>
          <w:szCs w:val="28"/>
        </w:rPr>
      </w:pPr>
      <w:r w:rsidRPr="00231965">
        <w:rPr>
          <w:rFonts w:ascii="Times New Roman" w:eastAsia="Calibri" w:hAnsi="Times New Roman" w:cs="Times New Roman"/>
          <w:sz w:val="28"/>
          <w:szCs w:val="28"/>
        </w:rPr>
        <w:t>Кабинеты для проведения консультаций и внеаудиторной работы.</w:t>
      </w:r>
    </w:p>
    <w:p w:rsidR="00775F4F" w:rsidRPr="00231965" w:rsidRDefault="00775F4F" w:rsidP="00775F4F">
      <w:pPr>
        <w:keepNext/>
        <w:keepLines/>
        <w:numPr>
          <w:ilvl w:val="1"/>
          <w:numId w:val="14"/>
        </w:numPr>
        <w:tabs>
          <w:tab w:val="clear" w:pos="0"/>
          <w:tab w:val="left" w:pos="426"/>
          <w:tab w:val="num" w:pos="567"/>
        </w:tabs>
        <w:suppressAutoHyphens/>
        <w:spacing w:after="0" w:line="240" w:lineRule="auto"/>
        <w:ind w:left="426" w:hanging="426"/>
        <w:jc w:val="both"/>
        <w:rPr>
          <w:rFonts w:ascii="Times New Roman" w:eastAsia="Calibri" w:hAnsi="Times New Roman" w:cs="Times New Roman"/>
          <w:sz w:val="28"/>
          <w:szCs w:val="28"/>
        </w:rPr>
      </w:pPr>
      <w:r w:rsidRPr="00231965">
        <w:rPr>
          <w:rFonts w:ascii="Times New Roman" w:eastAsia="Calibri" w:hAnsi="Times New Roman" w:cs="Times New Roman"/>
          <w:sz w:val="28"/>
          <w:szCs w:val="28"/>
        </w:rPr>
        <w:t>Кабинеты, оборудованные ЭВМ и доступом в Интернет.</w:t>
      </w:r>
    </w:p>
    <w:p w:rsidR="00775F4F" w:rsidRPr="00231965" w:rsidRDefault="00775F4F" w:rsidP="00775F4F">
      <w:pPr>
        <w:keepNext/>
        <w:keepLines/>
        <w:numPr>
          <w:ilvl w:val="1"/>
          <w:numId w:val="14"/>
        </w:numPr>
        <w:tabs>
          <w:tab w:val="clear" w:pos="0"/>
          <w:tab w:val="left" w:pos="426"/>
          <w:tab w:val="num" w:pos="567"/>
        </w:tabs>
        <w:suppressAutoHyphens/>
        <w:spacing w:after="0" w:line="240" w:lineRule="auto"/>
        <w:ind w:left="426" w:hanging="426"/>
        <w:jc w:val="both"/>
        <w:rPr>
          <w:rFonts w:ascii="Times New Roman" w:eastAsia="Calibri" w:hAnsi="Times New Roman" w:cs="Times New Roman"/>
          <w:sz w:val="28"/>
          <w:szCs w:val="28"/>
        </w:rPr>
      </w:pPr>
      <w:r w:rsidRPr="00231965">
        <w:rPr>
          <w:rFonts w:ascii="Times New Roman" w:eastAsia="Calibri" w:hAnsi="Times New Roman" w:cs="Times New Roman"/>
          <w:sz w:val="28"/>
          <w:szCs w:val="28"/>
        </w:rPr>
        <w:t>Лекционные залы, допускающие возможность демонстрации электронных презентаций.</w:t>
      </w:r>
    </w:p>
    <w:p w:rsidR="00775F4F" w:rsidRPr="00231965" w:rsidRDefault="00775F4F" w:rsidP="00775F4F">
      <w:pPr>
        <w:keepNext/>
        <w:keepLines/>
        <w:numPr>
          <w:ilvl w:val="1"/>
          <w:numId w:val="14"/>
        </w:numPr>
        <w:tabs>
          <w:tab w:val="clear" w:pos="0"/>
          <w:tab w:val="left" w:pos="426"/>
          <w:tab w:val="num" w:pos="567"/>
        </w:tabs>
        <w:suppressAutoHyphens/>
        <w:spacing w:after="0" w:line="240" w:lineRule="auto"/>
        <w:ind w:left="426" w:hanging="426"/>
        <w:jc w:val="both"/>
        <w:rPr>
          <w:rFonts w:ascii="Times New Roman" w:eastAsia="Calibri" w:hAnsi="Times New Roman" w:cs="Times New Roman"/>
          <w:sz w:val="28"/>
          <w:szCs w:val="28"/>
        </w:rPr>
      </w:pPr>
      <w:r w:rsidRPr="00231965">
        <w:rPr>
          <w:rFonts w:ascii="Times New Roman" w:eastAsia="Calibri" w:hAnsi="Times New Roman" w:cs="Times New Roman"/>
          <w:sz w:val="28"/>
          <w:szCs w:val="28"/>
        </w:rPr>
        <w:t>Библиотека Университета имени О.Е. Кутафина.</w:t>
      </w:r>
    </w:p>
    <w:p w:rsidR="00775F4F" w:rsidRPr="00231965" w:rsidRDefault="00775F4F" w:rsidP="00775F4F">
      <w:pPr>
        <w:keepNext/>
        <w:keepLines/>
        <w:numPr>
          <w:ilvl w:val="1"/>
          <w:numId w:val="14"/>
        </w:numPr>
        <w:tabs>
          <w:tab w:val="clear" w:pos="0"/>
          <w:tab w:val="left" w:pos="426"/>
          <w:tab w:val="num" w:pos="567"/>
        </w:tabs>
        <w:suppressAutoHyphens/>
        <w:autoSpaceDE w:val="0"/>
        <w:autoSpaceDN w:val="0"/>
        <w:adjustRightInd w:val="0"/>
        <w:spacing w:after="0" w:line="240" w:lineRule="auto"/>
        <w:ind w:left="426" w:hanging="426"/>
        <w:jc w:val="both"/>
        <w:rPr>
          <w:rFonts w:ascii="Times New Roman" w:eastAsia="Calibri" w:hAnsi="Times New Roman" w:cs="Times New Roman"/>
          <w:b/>
          <w:color w:val="FF0000"/>
        </w:rPr>
      </w:pPr>
      <w:r w:rsidRPr="00231965">
        <w:rPr>
          <w:rFonts w:ascii="Times New Roman" w:eastAsia="Calibri" w:hAnsi="Times New Roman" w:cs="Times New Roman"/>
          <w:sz w:val="28"/>
          <w:szCs w:val="28"/>
        </w:rPr>
        <w:t xml:space="preserve">Читальный зал Аппаратные средства: компьютерный класс, оборудованный проекционно-компьютерной системой и подключенный к локальной сети вуза и сети Интернет.  </w:t>
      </w:r>
      <w:r w:rsidRPr="00231965">
        <w:rPr>
          <w:rFonts w:ascii="Times New Roman" w:eastAsia="Calibri" w:hAnsi="Times New Roman" w:cs="Times New Roman"/>
          <w:color w:val="FF0000"/>
          <w:sz w:val="28"/>
          <w:szCs w:val="28"/>
        </w:rPr>
        <w:t>+</w:t>
      </w:r>
    </w:p>
    <w:p w:rsidR="00775F4F" w:rsidRPr="0028704F" w:rsidRDefault="00775F4F" w:rsidP="00775F4F">
      <w:pPr>
        <w:keepNext/>
        <w:keepLines/>
        <w:tabs>
          <w:tab w:val="left" w:pos="426"/>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sectPr w:rsidR="00775F4F" w:rsidRPr="0028704F" w:rsidSect="00A84666">
      <w:headerReference w:type="default" r:id="rId5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F79" w:rsidRDefault="00F93F79">
      <w:pPr>
        <w:spacing w:after="0" w:line="240" w:lineRule="auto"/>
      </w:pPr>
      <w:r>
        <w:separator/>
      </w:r>
    </w:p>
  </w:endnote>
  <w:endnote w:type="continuationSeparator" w:id="0">
    <w:p w:rsidR="00F93F79" w:rsidRDefault="00F9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F79" w:rsidRDefault="00F93F79">
      <w:pPr>
        <w:spacing w:after="0" w:line="240" w:lineRule="auto"/>
      </w:pPr>
      <w:r>
        <w:separator/>
      </w:r>
    </w:p>
  </w:footnote>
  <w:footnote w:type="continuationSeparator" w:id="0">
    <w:p w:rsidR="00F93F79" w:rsidRDefault="00F93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F4F" w:rsidRDefault="00F93F79">
    <w:pPr>
      <w:pStyle w:val="a4"/>
      <w:jc w:val="right"/>
    </w:pPr>
    <w:r>
      <w:fldChar w:fldCharType="begin"/>
    </w:r>
    <w:r>
      <w:instrText>PAGE   \* MERGEFORMAT</w:instrText>
    </w:r>
    <w:r>
      <w:fldChar w:fldCharType="separate"/>
    </w:r>
    <w:r w:rsidR="001A76B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644" w:hanging="284"/>
      </w:pPr>
      <w:rPr>
        <w:rFonts w:ascii="Symbol" w:hAnsi="Symbol" w:cs="Symbol"/>
        <w:sz w:val="28"/>
        <w:szCs w:val="28"/>
      </w:rPr>
    </w:lvl>
    <w:lvl w:ilvl="1">
      <w:start w:val="1"/>
      <w:numFmt w:val="decimal"/>
      <w:lvlText w:val="%2."/>
      <w:lvlJc w:val="left"/>
      <w:pPr>
        <w:tabs>
          <w:tab w:val="num" w:pos="0"/>
        </w:tabs>
        <w:ind w:left="0" w:firstLine="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multilevel"/>
    <w:tmpl w:val="0000000C"/>
    <w:name w:val="WW8Num12"/>
    <w:lvl w:ilvl="0">
      <w:start w:val="7"/>
      <w:numFmt w:val="decimal"/>
      <w:lvlText w:val="%1."/>
      <w:lvlJc w:val="left"/>
      <w:pPr>
        <w:tabs>
          <w:tab w:val="num" w:pos="720"/>
        </w:tabs>
        <w:ind w:left="720" w:hanging="360"/>
      </w:pPr>
      <w:rPr>
        <w:rFonts w:ascii="Times New Roman" w:hAnsi="Times New Roman" w:cs="Times New Roman"/>
        <w:b/>
        <w:bCs/>
        <w:i/>
        <w:sz w:val="28"/>
        <w:szCs w:val="34"/>
      </w:rPr>
    </w:lvl>
    <w:lvl w:ilvl="1">
      <w:start w:val="3"/>
      <w:numFmt w:val="decimal"/>
      <w:lvlText w:val="%1.%2"/>
      <w:lvlJc w:val="left"/>
      <w:pPr>
        <w:tabs>
          <w:tab w:val="num" w:pos="1080"/>
        </w:tabs>
        <w:ind w:left="1080" w:hanging="360"/>
      </w:pPr>
      <w:rPr>
        <w:rFonts w:ascii="Times New Roman" w:hAnsi="Times New Roman" w:cs="Times New Roman"/>
        <w:b/>
        <w:bCs/>
        <w:i/>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6797A12"/>
    <w:multiLevelType w:val="multilevel"/>
    <w:tmpl w:val="8A822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948BC"/>
    <w:multiLevelType w:val="hybridMultilevel"/>
    <w:tmpl w:val="0E7AB6F4"/>
    <w:lvl w:ilvl="0" w:tplc="F410B450">
      <w:start w:val="132"/>
      <w:numFmt w:val="decimal"/>
      <w:lvlText w:val="%1."/>
      <w:lvlJc w:val="left"/>
      <w:pPr>
        <w:ind w:left="1080" w:hanging="42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27F50F9"/>
    <w:multiLevelType w:val="multilevel"/>
    <w:tmpl w:val="89C6D0CE"/>
    <w:lvl w:ilvl="0">
      <w:start w:val="1"/>
      <w:numFmt w:val="decimal"/>
      <w:lvlText w:val="%1."/>
      <w:lvlJc w:val="left"/>
      <w:pPr>
        <w:tabs>
          <w:tab w:val="num" w:pos="360"/>
        </w:tabs>
        <w:ind w:left="360" w:hanging="360"/>
      </w:pPr>
      <w:rPr>
        <w:rFonts w:ascii="Times New Roman" w:hAnsi="Times New Roman" w:cs="Times New Roman" w:hint="default"/>
        <w:b w:val="0"/>
        <w:bCs/>
        <w:i w:val="0"/>
        <w:sz w:val="28"/>
        <w:szCs w:val="34"/>
      </w:rPr>
    </w:lvl>
    <w:lvl w:ilvl="1">
      <w:start w:val="3"/>
      <w:numFmt w:val="decimal"/>
      <w:lvlText w:val="%1.%2"/>
      <w:lvlJc w:val="left"/>
      <w:pPr>
        <w:tabs>
          <w:tab w:val="num" w:pos="720"/>
        </w:tabs>
        <w:ind w:left="720" w:hanging="360"/>
      </w:pPr>
      <w:rPr>
        <w:rFonts w:ascii="Times New Roman" w:hAnsi="Times New Roman" w:cs="Times New Roman" w:hint="default"/>
        <w:b/>
        <w:bCs/>
        <w:i/>
        <w:sz w:val="28"/>
        <w:szCs w:val="34"/>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6" w15:restartNumberingAfterBreak="0">
    <w:nsid w:val="1C7E3315"/>
    <w:multiLevelType w:val="hybridMultilevel"/>
    <w:tmpl w:val="1C28949C"/>
    <w:lvl w:ilvl="0" w:tplc="505095FA">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526649"/>
    <w:multiLevelType w:val="hybridMultilevel"/>
    <w:tmpl w:val="C28ACD9E"/>
    <w:lvl w:ilvl="0" w:tplc="05E447E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278A4"/>
    <w:multiLevelType w:val="hybridMultilevel"/>
    <w:tmpl w:val="4BA46B80"/>
    <w:lvl w:ilvl="0" w:tplc="31ACDF3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E13EFD"/>
    <w:multiLevelType w:val="hybridMultilevel"/>
    <w:tmpl w:val="680035D8"/>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1D3FC9"/>
    <w:multiLevelType w:val="multilevel"/>
    <w:tmpl w:val="A1FE2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4B704E"/>
    <w:multiLevelType w:val="hybridMultilevel"/>
    <w:tmpl w:val="E236B220"/>
    <w:lvl w:ilvl="0" w:tplc="E8A47A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915C91"/>
    <w:multiLevelType w:val="hybridMultilevel"/>
    <w:tmpl w:val="8B26A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504A92"/>
    <w:multiLevelType w:val="hybridMultilevel"/>
    <w:tmpl w:val="0BAACA0E"/>
    <w:lvl w:ilvl="0" w:tplc="48E2910C">
      <w:start w:val="135"/>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D926A63"/>
    <w:multiLevelType w:val="multilevel"/>
    <w:tmpl w:val="3F889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A80C97"/>
    <w:multiLevelType w:val="multilevel"/>
    <w:tmpl w:val="A3325506"/>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1"/>
  </w:num>
  <w:num w:numId="2">
    <w:abstractNumId w:val="7"/>
  </w:num>
  <w:num w:numId="3">
    <w:abstractNumId w:val="8"/>
  </w:num>
  <w:num w:numId="4">
    <w:abstractNumId w:val="12"/>
  </w:num>
  <w:num w:numId="5">
    <w:abstractNumId w:val="2"/>
  </w:num>
  <w:num w:numId="6">
    <w:abstractNumId w:val="15"/>
  </w:num>
  <w:num w:numId="7">
    <w:abstractNumId w:val="6"/>
  </w:num>
  <w:num w:numId="8">
    <w:abstractNumId w:val="10"/>
  </w:num>
  <w:num w:numId="9">
    <w:abstractNumId w:val="14"/>
  </w:num>
  <w:num w:numId="10">
    <w:abstractNumId w:val="3"/>
  </w:num>
  <w:num w:numId="11">
    <w:abstractNumId w:val="4"/>
  </w:num>
  <w:num w:numId="12">
    <w:abstractNumId w:val="13"/>
  </w:num>
  <w:num w:numId="13">
    <w:abstractNumId w:val="1"/>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4F"/>
    <w:rsid w:val="00036744"/>
    <w:rsid w:val="0006696E"/>
    <w:rsid w:val="000817A8"/>
    <w:rsid w:val="0008185E"/>
    <w:rsid w:val="00096225"/>
    <w:rsid w:val="000A2A1F"/>
    <w:rsid w:val="000C2469"/>
    <w:rsid w:val="000E5578"/>
    <w:rsid w:val="000E62EF"/>
    <w:rsid w:val="000F72E2"/>
    <w:rsid w:val="0013763A"/>
    <w:rsid w:val="00181A52"/>
    <w:rsid w:val="001868A1"/>
    <w:rsid w:val="001948D7"/>
    <w:rsid w:val="001A76B9"/>
    <w:rsid w:val="00204B91"/>
    <w:rsid w:val="00222FC2"/>
    <w:rsid w:val="00245EDB"/>
    <w:rsid w:val="002607E9"/>
    <w:rsid w:val="002757AC"/>
    <w:rsid w:val="0028704F"/>
    <w:rsid w:val="002B346B"/>
    <w:rsid w:val="0031479D"/>
    <w:rsid w:val="00377F85"/>
    <w:rsid w:val="003B7D9A"/>
    <w:rsid w:val="004004E8"/>
    <w:rsid w:val="00404B82"/>
    <w:rsid w:val="00405C2F"/>
    <w:rsid w:val="00415BD1"/>
    <w:rsid w:val="00416E61"/>
    <w:rsid w:val="0044561B"/>
    <w:rsid w:val="004629C1"/>
    <w:rsid w:val="004A452A"/>
    <w:rsid w:val="004C7083"/>
    <w:rsid w:val="004D5BFF"/>
    <w:rsid w:val="00513B58"/>
    <w:rsid w:val="00523E6C"/>
    <w:rsid w:val="0053531D"/>
    <w:rsid w:val="005670F2"/>
    <w:rsid w:val="005829B2"/>
    <w:rsid w:val="005A7984"/>
    <w:rsid w:val="005D0DB4"/>
    <w:rsid w:val="005D73EB"/>
    <w:rsid w:val="005D7E04"/>
    <w:rsid w:val="005E1142"/>
    <w:rsid w:val="00657041"/>
    <w:rsid w:val="006A1143"/>
    <w:rsid w:val="006D6E2E"/>
    <w:rsid w:val="00775F4F"/>
    <w:rsid w:val="00796C09"/>
    <w:rsid w:val="007C2319"/>
    <w:rsid w:val="00812446"/>
    <w:rsid w:val="00860009"/>
    <w:rsid w:val="00862E2B"/>
    <w:rsid w:val="008C7C73"/>
    <w:rsid w:val="008E5946"/>
    <w:rsid w:val="00925A74"/>
    <w:rsid w:val="00934783"/>
    <w:rsid w:val="00957BE9"/>
    <w:rsid w:val="00966BA0"/>
    <w:rsid w:val="009B4EBB"/>
    <w:rsid w:val="009D24B8"/>
    <w:rsid w:val="00A17961"/>
    <w:rsid w:val="00A52328"/>
    <w:rsid w:val="00A84666"/>
    <w:rsid w:val="00AB2692"/>
    <w:rsid w:val="00AF1CE0"/>
    <w:rsid w:val="00B11744"/>
    <w:rsid w:val="00B2125F"/>
    <w:rsid w:val="00B45992"/>
    <w:rsid w:val="00B549CE"/>
    <w:rsid w:val="00B55FE1"/>
    <w:rsid w:val="00B65DB5"/>
    <w:rsid w:val="00BC5D39"/>
    <w:rsid w:val="00BD136D"/>
    <w:rsid w:val="00C17753"/>
    <w:rsid w:val="00C55699"/>
    <w:rsid w:val="00C64CFC"/>
    <w:rsid w:val="00CA6CEC"/>
    <w:rsid w:val="00CE07D4"/>
    <w:rsid w:val="00CF02A4"/>
    <w:rsid w:val="00CF71E8"/>
    <w:rsid w:val="00D05E76"/>
    <w:rsid w:val="00D45622"/>
    <w:rsid w:val="00D6482C"/>
    <w:rsid w:val="00D923A6"/>
    <w:rsid w:val="00DA2F37"/>
    <w:rsid w:val="00DA4838"/>
    <w:rsid w:val="00DB6E17"/>
    <w:rsid w:val="00E07ECF"/>
    <w:rsid w:val="00E12E61"/>
    <w:rsid w:val="00E22476"/>
    <w:rsid w:val="00E30C73"/>
    <w:rsid w:val="00E32DFA"/>
    <w:rsid w:val="00E91341"/>
    <w:rsid w:val="00EE5821"/>
    <w:rsid w:val="00EF78AE"/>
    <w:rsid w:val="00F1713A"/>
    <w:rsid w:val="00F24669"/>
    <w:rsid w:val="00F25324"/>
    <w:rsid w:val="00F303E4"/>
    <w:rsid w:val="00F70EDA"/>
    <w:rsid w:val="00F90AA6"/>
    <w:rsid w:val="00F928E4"/>
    <w:rsid w:val="00F93F79"/>
    <w:rsid w:val="00F94A5A"/>
    <w:rsid w:val="00FA75AB"/>
    <w:rsid w:val="00FC6D05"/>
    <w:rsid w:val="00FE4E41"/>
    <w:rsid w:val="00FE6A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B44B0-F552-4123-AE52-4F2BD970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75F4F"/>
    <w:pPr>
      <w:keepNext/>
      <w:spacing w:before="240" w:after="60" w:line="240" w:lineRule="auto"/>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28704F"/>
  </w:style>
  <w:style w:type="table" w:styleId="a3">
    <w:name w:val="Table Grid"/>
    <w:basedOn w:val="a1"/>
    <w:rsid w:val="00287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28704F"/>
  </w:style>
  <w:style w:type="paragraph" w:styleId="a4">
    <w:name w:val="header"/>
    <w:basedOn w:val="a"/>
    <w:link w:val="a5"/>
    <w:uiPriority w:val="99"/>
    <w:rsid w:val="002870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28704F"/>
    <w:rPr>
      <w:rFonts w:ascii="Times New Roman" w:eastAsia="Times New Roman" w:hAnsi="Times New Roman" w:cs="Times New Roman"/>
      <w:sz w:val="24"/>
      <w:szCs w:val="24"/>
      <w:lang w:eastAsia="ru-RU"/>
    </w:rPr>
  </w:style>
  <w:style w:type="paragraph" w:styleId="a6">
    <w:name w:val="footer"/>
    <w:basedOn w:val="a"/>
    <w:link w:val="a7"/>
    <w:rsid w:val="002870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8704F"/>
    <w:rPr>
      <w:rFonts w:ascii="Times New Roman" w:eastAsia="Times New Roman" w:hAnsi="Times New Roman" w:cs="Times New Roman"/>
      <w:sz w:val="24"/>
      <w:szCs w:val="24"/>
      <w:lang w:eastAsia="ru-RU"/>
    </w:rPr>
  </w:style>
  <w:style w:type="paragraph" w:customStyle="1" w:styleId="2">
    <w:name w:val="Стиль2"/>
    <w:basedOn w:val="a8"/>
    <w:rsid w:val="0028704F"/>
    <w:pPr>
      <w:suppressAutoHyphens/>
      <w:spacing w:after="0"/>
      <w:outlineLvl w:val="9"/>
    </w:pPr>
    <w:rPr>
      <w:rFonts w:cs="font290"/>
      <w:i/>
      <w:iCs/>
      <w:color w:val="4F81BD"/>
      <w:spacing w:val="15"/>
      <w:sz w:val="28"/>
      <w:szCs w:val="28"/>
      <w:lang w:eastAsia="ar-SA"/>
    </w:rPr>
  </w:style>
  <w:style w:type="paragraph" w:styleId="a8">
    <w:name w:val="Subtitle"/>
    <w:basedOn w:val="a"/>
    <w:next w:val="a"/>
    <w:link w:val="a9"/>
    <w:qFormat/>
    <w:rsid w:val="0028704F"/>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28704F"/>
    <w:rPr>
      <w:rFonts w:ascii="Cambria" w:eastAsia="Times New Roman" w:hAnsi="Cambria" w:cs="Times New Roman"/>
      <w:sz w:val="24"/>
      <w:szCs w:val="24"/>
      <w:lang w:eastAsia="ru-RU"/>
    </w:rPr>
  </w:style>
  <w:style w:type="paragraph" w:customStyle="1" w:styleId="Default">
    <w:name w:val="Default"/>
    <w:rsid w:val="00287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28704F"/>
    <w:pPr>
      <w:spacing w:after="24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28704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28704F"/>
    <w:rPr>
      <w:rFonts w:ascii="Tahoma" w:eastAsia="Times New Roman" w:hAnsi="Tahoma" w:cs="Tahoma"/>
      <w:sz w:val="16"/>
      <w:szCs w:val="16"/>
      <w:lang w:eastAsia="ru-RU"/>
    </w:rPr>
  </w:style>
  <w:style w:type="paragraph" w:customStyle="1" w:styleId="Iiia">
    <w:name w:val="Ii?ia"/>
    <w:basedOn w:val="a"/>
    <w:rsid w:val="0028704F"/>
    <w:pPr>
      <w:suppressAutoHyphens/>
      <w:overflowPunct w:val="0"/>
      <w:autoSpaceDE w:val="0"/>
      <w:spacing w:after="0" w:line="360" w:lineRule="auto"/>
      <w:ind w:firstLine="709"/>
      <w:jc w:val="both"/>
      <w:textAlignment w:val="baseline"/>
    </w:pPr>
    <w:rPr>
      <w:rFonts w:ascii="Times New Roman" w:eastAsia="Times New Roman" w:hAnsi="Times New Roman" w:cs="Times New Roman"/>
      <w:sz w:val="26"/>
      <w:szCs w:val="20"/>
      <w:lang w:eastAsia="ar-SA"/>
    </w:rPr>
  </w:style>
  <w:style w:type="paragraph" w:customStyle="1" w:styleId="-11">
    <w:name w:val="Цветной список - Акцент 11"/>
    <w:basedOn w:val="a"/>
    <w:uiPriority w:val="99"/>
    <w:qFormat/>
    <w:rsid w:val="0028704F"/>
    <w:pPr>
      <w:spacing w:after="0" w:line="240" w:lineRule="auto"/>
      <w:ind w:left="720"/>
      <w:contextualSpacing/>
    </w:pPr>
    <w:rPr>
      <w:rFonts w:ascii="Times New Roman" w:eastAsia="Times New Roman" w:hAnsi="Times New Roman" w:cs="Times New Roman"/>
      <w:smallCaps/>
      <w:sz w:val="20"/>
      <w:szCs w:val="24"/>
      <w:lang w:eastAsia="ru-RU"/>
    </w:rPr>
  </w:style>
  <w:style w:type="paragraph" w:customStyle="1" w:styleId="ConsPlusNormal">
    <w:name w:val="ConsPlusNormal"/>
    <w:rsid w:val="002870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0">
    <w:name w:val="Основной текст (2)"/>
    <w:basedOn w:val="a"/>
    <w:link w:val="21"/>
    <w:rsid w:val="0028704F"/>
    <w:pPr>
      <w:widowControl w:val="0"/>
      <w:shd w:val="clear" w:color="auto" w:fill="FFFFFF"/>
      <w:spacing w:after="300" w:line="0" w:lineRule="atLeast"/>
      <w:jc w:val="center"/>
    </w:pPr>
    <w:rPr>
      <w:rFonts w:ascii="Times New Roman" w:eastAsia="Times New Roman" w:hAnsi="Times New Roman" w:cs="Times New Roman"/>
      <w:b/>
      <w:bCs/>
      <w:color w:val="000000"/>
      <w:lang w:eastAsia="ru-RU"/>
    </w:rPr>
  </w:style>
  <w:style w:type="character" w:customStyle="1" w:styleId="21">
    <w:name w:val="Основной текст (2)_"/>
    <w:link w:val="20"/>
    <w:rsid w:val="0028704F"/>
    <w:rPr>
      <w:rFonts w:ascii="Times New Roman" w:eastAsia="Times New Roman" w:hAnsi="Times New Roman" w:cs="Times New Roman"/>
      <w:b/>
      <w:bCs/>
      <w:color w:val="000000"/>
      <w:shd w:val="clear" w:color="auto" w:fill="FFFFFF"/>
      <w:lang w:eastAsia="ru-RU"/>
    </w:rPr>
  </w:style>
  <w:style w:type="paragraph" w:customStyle="1" w:styleId="31">
    <w:name w:val="Светлая сетка — акцент 31"/>
    <w:basedOn w:val="a"/>
    <w:uiPriority w:val="34"/>
    <w:qFormat/>
    <w:rsid w:val="0028704F"/>
    <w:pPr>
      <w:spacing w:after="24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75F4F"/>
    <w:rPr>
      <w:rFonts w:ascii="Calibri Light" w:eastAsia="Times New Roman" w:hAnsi="Calibri Light" w:cs="Times New Roman"/>
      <w:b/>
      <w:bCs/>
      <w:kern w:val="32"/>
      <w:sz w:val="32"/>
      <w:szCs w:val="32"/>
    </w:rPr>
  </w:style>
  <w:style w:type="character" w:styleId="ad">
    <w:name w:val="Hyperlink"/>
    <w:uiPriority w:val="99"/>
    <w:rsid w:val="00775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0CCB544FCD8DA7C7F0313590A7F33775B45ADFE2F29BD3B727B7w9JEN" TargetMode="External"/><Relationship Id="rId18" Type="http://schemas.openxmlformats.org/officeDocument/2006/relationships/hyperlink" Target="consultantplus://offline/ref=5D0CCB544FCD8DA7C7F0313590A7F33775B45ADFE2F29BD3B727B7w9JEN" TargetMode="External"/><Relationship Id="rId26" Type="http://schemas.openxmlformats.org/officeDocument/2006/relationships/hyperlink" Target="http://ebs.prospekt.org/book/27909" TargetMode="External"/><Relationship Id="rId39" Type="http://schemas.openxmlformats.org/officeDocument/2006/relationships/hyperlink" Target="file:///\\garant\GarantClient\garant.exe" TargetMode="External"/><Relationship Id="rId21" Type="http://schemas.openxmlformats.org/officeDocument/2006/relationships/hyperlink" Target="consultantplus://offline/ref=5D0CCB544FCD8DA7C7F0313590A7F33775B45ADFE2F29BD3B727B7w9JEN" TargetMode="External"/><Relationship Id="rId34" Type="http://schemas.openxmlformats.org/officeDocument/2006/relationships/hyperlink" Target="https://biblio-online.ru/book/trudovoe-pravo-431817" TargetMode="External"/><Relationship Id="rId42" Type="http://schemas.openxmlformats.org/officeDocument/2006/relationships/hyperlink" Target="http://ebs.prospekt.org/book/28731" TargetMode="External"/><Relationship Id="rId47" Type="http://schemas.openxmlformats.org/officeDocument/2006/relationships/hyperlink" Target="http://&#1085;&#1101;&#1073;.&#1088;&#1092;" TargetMode="External"/><Relationship Id="rId50" Type="http://schemas.openxmlformats.org/officeDocument/2006/relationships/hyperlink" Target="https://biblio-online.ru/book/trudovoe-pravo-rossii-v-2-t-praktikum-na-cd-383847"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D0CCB544FCD8DA7C7F0313590A7F33775B45ADFE2F29BD3B727B7w9JEN" TargetMode="External"/><Relationship Id="rId29" Type="http://schemas.openxmlformats.org/officeDocument/2006/relationships/hyperlink" Target="https://elibrary.ru/item.asp?id=29784875&amp;" TargetMode="External"/><Relationship Id="rId11" Type="http://schemas.openxmlformats.org/officeDocument/2006/relationships/hyperlink" Target="consultantplus://offline/ref=5D0CCB544FCD8DA7C7F0313590A7F33775B45ADFE2F29BD3B727B7w9JEN" TargetMode="External"/><Relationship Id="rId24" Type="http://schemas.openxmlformats.org/officeDocument/2006/relationships/hyperlink" Target="consultantplus://offline/ref=5D0CCB544FCD8DA7C7F0313590A7F33775B45ADFE2F29BD3B727B7w9JEN" TargetMode="External"/><Relationship Id="rId32" Type="http://schemas.openxmlformats.org/officeDocument/2006/relationships/hyperlink" Target="http://znanium.com/catalog/product/503207" TargetMode="External"/><Relationship Id="rId37" Type="http://schemas.openxmlformats.org/officeDocument/2006/relationships/hyperlink" Target="http://megapro.msal.ru/MegaPro/Web" TargetMode="External"/><Relationship Id="rId40" Type="http://schemas.openxmlformats.org/officeDocument/2006/relationships/hyperlink" Target="http://znanium.com/catalog/product/995371" TargetMode="External"/><Relationship Id="rId45" Type="http://schemas.openxmlformats.org/officeDocument/2006/relationships/hyperlink" Target="http://&#1085;&#1101;&#1073;.&#1088;&#1092;" TargetMode="External"/><Relationship Id="rId53" Type="http://schemas.openxmlformats.org/officeDocument/2006/relationships/hyperlink" Target="http://ebs.prospekt.org/book/40421" TargetMode="External"/><Relationship Id="rId5" Type="http://schemas.openxmlformats.org/officeDocument/2006/relationships/webSettings" Target="webSettings.xml"/><Relationship Id="rId19" Type="http://schemas.openxmlformats.org/officeDocument/2006/relationships/hyperlink" Target="consultantplus://offline/ref=5D0CCB544FCD8DA7C7F0313590A7F33775B45ADFE2F29BD3B727B7w9JEN" TargetMode="External"/><Relationship Id="rId4" Type="http://schemas.openxmlformats.org/officeDocument/2006/relationships/settings" Target="settings.xml"/><Relationship Id="rId9" Type="http://schemas.openxmlformats.org/officeDocument/2006/relationships/hyperlink" Target="http://demo.garant.ru/document?id=10003000&amp;sub=0" TargetMode="External"/><Relationship Id="rId14" Type="http://schemas.openxmlformats.org/officeDocument/2006/relationships/hyperlink" Target="consultantplus://offline/ref=5D0CCB544FCD8DA7C7F0313590A7F33775B45ADFE2F29BD3B727B7w9JEN" TargetMode="External"/><Relationship Id="rId22" Type="http://schemas.openxmlformats.org/officeDocument/2006/relationships/hyperlink" Target="consultantplus://offline/ref=5D0CCB544FCD8DA7C7F0313590A7F33775B45ADFE2F29BD3B727B7w9JEN" TargetMode="External"/><Relationship Id="rId27" Type="http://schemas.openxmlformats.org/officeDocument/2006/relationships/hyperlink" Target="http://www.biblio-online.ru/book/03D4E0AB-DEF1-476B-A4BB-2C856B81804C" TargetMode="External"/><Relationship Id="rId30" Type="http://schemas.openxmlformats.org/officeDocument/2006/relationships/hyperlink" Target="http://ebs.prospekt.org/book/27973" TargetMode="External"/><Relationship Id="rId35" Type="http://schemas.openxmlformats.org/officeDocument/2006/relationships/hyperlink" Target="http://ebs.prospekt.org/book/2787" TargetMode="External"/><Relationship Id="rId43" Type="http://schemas.openxmlformats.org/officeDocument/2006/relationships/hyperlink" Target="http://megapro.msal.ru/MegaPro/Web" TargetMode="External"/><Relationship Id="rId48" Type="http://schemas.openxmlformats.org/officeDocument/2006/relationships/hyperlink" Target="http://ebs.prospekt.org/book/39406" TargetMode="External"/><Relationship Id="rId56" Type="http://schemas.openxmlformats.org/officeDocument/2006/relationships/fontTable" Target="fontTable.xml"/><Relationship Id="rId8" Type="http://schemas.openxmlformats.org/officeDocument/2006/relationships/hyperlink" Target="http://demo.garant.ru/document?id=10003000&amp;sub=0" TargetMode="External"/><Relationship Id="rId51" Type="http://schemas.openxmlformats.org/officeDocument/2006/relationships/hyperlink" Target="https://www.biblio-online.ru/bcode/385212" TargetMode="External"/><Relationship Id="rId3" Type="http://schemas.openxmlformats.org/officeDocument/2006/relationships/styles" Target="styles.xml"/><Relationship Id="rId12" Type="http://schemas.openxmlformats.org/officeDocument/2006/relationships/hyperlink" Target="consultantplus://offline/ref=5D0CCB544FCD8DA7C7F0313590A7F33775B45ADFE2F29BD3B727B7w9JEN" TargetMode="External"/><Relationship Id="rId17" Type="http://schemas.openxmlformats.org/officeDocument/2006/relationships/hyperlink" Target="consultantplus://offline/ref=5D0CCB544FCD8DA7C7F0313590A7F33775B45ADFE2F29BD3B727B7w9JEN" TargetMode="External"/><Relationship Id="rId25" Type="http://schemas.openxmlformats.org/officeDocument/2006/relationships/hyperlink" Target="http://ebs.prospekt.org/book/36401" TargetMode="External"/><Relationship Id="rId33" Type="http://schemas.openxmlformats.org/officeDocument/2006/relationships/hyperlink" Target="http://znanium.com/catalog/product/526436" TargetMode="External"/><Relationship Id="rId38" Type="http://schemas.openxmlformats.org/officeDocument/2006/relationships/hyperlink" Target="http://ebs.prospekt.org/book/40575" TargetMode="External"/><Relationship Id="rId46" Type="http://schemas.openxmlformats.org/officeDocument/2006/relationships/hyperlink" Target="http://ebs.prospekt.org/book/36493" TargetMode="External"/><Relationship Id="rId20" Type="http://schemas.openxmlformats.org/officeDocument/2006/relationships/hyperlink" Target="consultantplus://offline/ref=5D0CCB544FCD8DA7C7F0313590A7F33775B45ADFE2F29BD3B727B7w9JEN" TargetMode="External"/><Relationship Id="rId41" Type="http://schemas.openxmlformats.org/officeDocument/2006/relationships/hyperlink" Target="http://ebs.prospekt.org/book/27701" TargetMode="External"/><Relationship Id="rId54" Type="http://schemas.openxmlformats.org/officeDocument/2006/relationships/hyperlink" Target="http://ebs.prospekt.org/book/267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D0CCB544FCD8DA7C7F0313590A7F33775B45ADFE2F29BD3B727B7w9JEN" TargetMode="External"/><Relationship Id="rId23" Type="http://schemas.openxmlformats.org/officeDocument/2006/relationships/hyperlink" Target="consultantplus://offline/ref=5D0CCB544FCD8DA7C7F0313590A7F33775B45ADFE2F29BD3B727B7w9JEN" TargetMode="External"/><Relationship Id="rId28" Type="http://schemas.openxmlformats.org/officeDocument/2006/relationships/hyperlink" Target="http://www.biblio-online.ru/book/31A1336E-E89A-499E-AE6A-6905B41C8D31" TargetMode="External"/><Relationship Id="rId36" Type="http://schemas.openxmlformats.org/officeDocument/2006/relationships/hyperlink" Target="http://ebs.prospekt.org/book/37996" TargetMode="External"/><Relationship Id="rId49" Type="http://schemas.openxmlformats.org/officeDocument/2006/relationships/hyperlink" Target="https://biblio-online.ru/bcode/389624" TargetMode="External"/><Relationship Id="rId57" Type="http://schemas.openxmlformats.org/officeDocument/2006/relationships/theme" Target="theme/theme1.xml"/><Relationship Id="rId10" Type="http://schemas.openxmlformats.org/officeDocument/2006/relationships/hyperlink" Target="consultantplus://offline/ref=5D0CCB544FCD8DA7C7F0313590A7F33775B45ADFE2F29BD3B727B7w9JEN" TargetMode="External"/><Relationship Id="rId31" Type="http://schemas.openxmlformats.org/officeDocument/2006/relationships/hyperlink" Target="http://ebs.prospekt.org/book/29332" TargetMode="External"/><Relationship Id="rId44" Type="http://schemas.openxmlformats.org/officeDocument/2006/relationships/hyperlink" Target="http://znanium.com/catalog/product/405697" TargetMode="External"/><Relationship Id="rId52" Type="http://schemas.openxmlformats.org/officeDocument/2006/relationships/hyperlink" Target="http://ebs.prospekt.org/book/37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8A4D-F526-41A6-B1A3-A9A9549D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22711</Words>
  <Characters>129454</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Соколова Серафима Викторовна</cp:lastModifiedBy>
  <cp:revision>3</cp:revision>
  <dcterms:created xsi:type="dcterms:W3CDTF">2020-11-19T10:45:00Z</dcterms:created>
  <dcterms:modified xsi:type="dcterms:W3CDTF">2020-11-19T10:45:00Z</dcterms:modified>
</cp:coreProperties>
</file>